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znowu zebrał wszystkich doborowych w Israelu – trzydzieści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powstał oraz wraz z całym ludem, który mu towarzyszył, wyruszył z Baal Jehuda, by sprowadzić stamtąd Bożą Arkę, na której mianowane było Imię – owo Imię WIEKUISTEGO Zastępów, zasiadającego nad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 wyniesieniu jej z domu Abianadaba, położonego na wyżynie, położyli Bożą Arkę na nowy wóz. Zaś Uza i Achio prowadzili ten nowy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ją z domu Abianadaba, położonego na wyżynie i szli przy Bożej Arce; lecz Achio szedł przed Arką.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i cały dom Israela wygrywali przed WIEKUISTYM na różnego rodzaju instrumentach z cyprysowego drzewa, na cytrach, na fletach, na bębnach, na tamburynach oraz na cymbałach.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przybyli do klepiska Nachona, Uza wyciągnął swoją rękę ku Bożej Arce i ją złapał, ponieważ byki poniosły.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 Uzę zapłonął gniew WIEKUISTEGO i Bóg go tam poraził za ten postępek, zatem umarł przy Bożej 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ubolewał, że WIEKUISTY tak srogo poraził Uzę, i nazwał tą miejscowość Perec Uza,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Dawid uląkł się WIEKUISTEGO i powiedział: Jak ma do mnie wejść Arka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nie chciał sprowadzić Arki WIEKUISTEGO do siebie, do miasta Dawida; i Dawid ją wprowadził do domu Obed Edoma z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Arka WIEKUISTEGO pozostała w domu Obed Edoma, Gitejczyka, przez trzy miesiące. A WIEKUISTY pobłogosławił Obed Edoma i cały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doniesiono królowi Dawidowi, mówiąc: Dzięki Bożej Arce WIEKUISTY pobłogosławił dom Obed Edoma i wszystko, co do niego należy – Dawid poszedł oraz z radością sprowadził Bożą Arkę z domu Obed Edoma, do miasta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ile razy ci, co nieśli Arkę poszli naprzód o sześć kroków – ofiarował byka oraz tucznego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Dawid, ubrany w lniany efod, całą siłą pląsał przed obliczem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Dawid oraz cały dom Israela, przy okrzykach oraz odgłosach trąb, sprowadzili Arkę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Arka WIEKUISTEGO przybyła do miasta Dawida, zdarzyło się, że Michal, córka Saula, wyglądała przez okno, zaś widząc króla Dawida skaczącego oraz pląsającego przed obliczem WIEKUISTEGO pogardziła nim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sprowadzili Arkę WIEKUISTEGO i ustawili ją na swoim miejscu, pośrodku namiotu, który rozbił dla niej Dawid. A Dawid złożył przed obliczem WIEKUISTEGO całopalenia oraz opłatne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Dawid skończył składanie całopaleń oraz opłatnych ofiar, wysławiał ludowi Imię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pomiędzy wszystek lud, pomiędzy cały tłum israelski, od męża do niewiasty – każdemu jeden kołacz chleba, jedną sztukę mięsa i jeden placek z rodzynkami. Potem cały lud się rozszedł, każdy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Dawid wrócił, by przywitać swój dom, naprzeciwko Dawida wyszła Michal, córka Saula i powiedziała: O, jakże się w tym okresie wsławił król Israela, który tak się dzisiaj ukazał przed oczami służebnic swoich sług, jak się może obnażyć tylko jeden z bezwartościowych!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powiedział do Michal: Przed WIEKUISTYM, który mnie sobie upodobał bardziej niż twego ojca i cały jego dom, oraz ustanowił mnie księciem nad swoim ludem, nad Israelem – przed tym WIEKUISTYM wyraziłem mą radość!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bardziej się poniżył niż tym razem, uważając się za niskiego w moich własnych oczach, to jednak u służebnic o których mówisz – to u nich jeszcze się wsławiłem!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Michal, córka Saula, nie miała dzieci aż do dnia swojej śmierci.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2024-04-27T09:14:28Z</dcterms:modified>
</cp:coreProperties>
</file>