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król Dawid się zestarzał oraz posunął w latach, więc choć go okrywano derkami, nie mógł się rozgrzać.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jego słudzy powiedzieli do niego: Niech poszukają dla naszego pana, króla, młodej dziewicy, która by usługiwała królowi i była dla niego piastunką; a spoczywając na twym łonie – rozgrzewała naszego pana,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szukali pięknej dziewicy po całym dziedzictwie Israela i znaleźli Abiszagę, Sunamitkę, oraz przyprowadzili ją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była to bardzo piękna dziewica, stała się dla króla piastunką i mu usługiwała; jednak król jej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Adonija, syn Haggity, wynosił się, mówiąc: Ja będę panował! Nakupił sobie wozów i jezdnych, a biegało przed nim pięćdziesięciu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jego ojciec nigdy go nie skarcił, by miał powiedzieć: Czemu tak czynisz? A był on bardzo pięknej postawy, zaś urodziła go jego matka po Absalomie.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on w zmowę z Joabem, synem Ceruji, i Abjatarem, kapłanem, którzy popierali Adoniję.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kapłan Cadok i Benaja, syn Jahojady, oraz prorok Natan, i Szymej, i Rei – rycerze Dawida, nie byli za Adoniją.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Adonija narżnął owiec, byków i wszelkiego tucznego bydła w Eben–Zochelet, które leży przy En–Rogel oraz zaprosił wszystkich swoich braci, królewiczów, a także wszystkich mężów Judy, królewskich dworzan.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wezwał proroka Natana i Benaji, rycerstwa, i swego brata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Natan powiedział do Bat–Szeby, matki Salomona, mówiąc: Czy nie słyszałaś, że Adonija, syn Haggity, został królem, choć nasz pan, Dawid, nic o tym nie 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pozwól, abym ci dał tą radę: Teraz idź i ocal swoje życie, i życie twojego syna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Wejdź, przybliż się do króla Dawida i mu powiedz: Czy nie ty sam, mój panie i królu, przysiągłeś twojej służebnicy, słowami: Twój syn Salomon będzie po mnie panował; tylko on zasiądzie na moim tronie. Czemu więc panuje Adonija?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będziesz tam jeszcze mówiła z królem, za tobą wejdę i ja oraz potwierdzę twoje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Batszeba weszła do komnaty, do króla. Zaś król bardzo się już zestarzał, lecz królowi usługiwała Sunamitka Abiszag.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Batszeba uklękła oraz rzuciła się przed króla, a król zapytał: Co ci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odpowiedziała: Mój panie, ty przysiągłeś twojej służebnicy na WIEKUISTEGO, twojego Boga, tymi słowami: Po mnie będzie panował twój syn Salomon; tylko on zasiądzie na moim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teraz panuje Adonija, choć dotąd, mój panie i królu, ty o tym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narżnął wiele byków oraz tucznego bydła i owiec, wezwał wszystkich królewiczów, kapłana Abjatara, i dowódcę wojsk Joaba; ale nie wezwał Salomona, twojego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na ciebie, mój panie i królu, zwrócone są oczy całego Israela, abyś im powiedział kto po tobie zasiądzie na tronie mojego pana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mogłoby się stać, że kiedy król, mój pan spocznie przy swoich przodkach, ja i mój syn Salomon będziemy traktowani jako przestępcy.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oto, gdy jeszcze mówiła z królem, nadszedł prorok Natan.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królowi, mówiąc: Oto prorok Natan. Więc wszedł do króla i rzucił się przed królem twarzą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Natan powiedział: Panie mój i królu! Czy rzeczywiście tak rozkazałeś: Po mnie będzie panował Adonija; on zasiądzie na moim tronie?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dzisiaj on zszedł, narżnął wiele byków i owiec, i wezwał wszystkich królewiczów, dowódców wojska oraz kapłana Abjatara; a oto jedli i pili przed jego obliczem, wołając: Niech żyje król Adonija!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wezwał mnie, twojego sługę, i kapłana Cadoka, i Benajahę, syna Jehojady, i twojego sługę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 ta rzecz miała wyjść od mojego pana króla, a nie powiadomiłeś twojego sługi, kto po nim zasiądzie na tronie mojego pana króla?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Dawid odpowiedział, mówiąc: Zawołajcie mi Batszebę. A kiedy weszła do króla i stanęła przed królewskim obliczem,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przysiągł, mówiąc: Żywym jest WIEKUISTY, który wybawił moją duszę z każdej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ci przysiągłem na WIEKUISTEGO, Boga Israela, mówiąc: Po mnie będzie panował twój syn Salomon; on zasiądzie zamiast mnie na moim tronie – tak też uczynię jeszcze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Batszeba uklękła twarzą ku ziemi, rzuciła się przed króla i zawołała: Niech na wieki żyje mój pan, król Dawid!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Dawid powiedział: Zawołajcie mi kapłana Cadoka, proroka Natana i Benajahę, syna Jehojady. Więc gdy przybyli przed oblicze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do nich powiedział: Zabierzcie ze sobą sługi waszego pana; następnie wsadźcie mojego syna Salomona na moją własną mulicę i poprowadźcie do Gichonu.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kapłan Cadok wraz z prorokiem Natanem namaści go na króla nad Israelem. Potem uderzycie w trąbę i zawołacie: Niech żyje król Salomon!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pociągniecie za nim, aby przybył, i zasiadł na mym tronie oraz panował zamiast mnie. Bowiem jego ustanowiłem, by był księciem nad Israelem i nad 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Benajahu, syn Jehojady odpowiedział królowi, mówiąc: Niech tak się stanie! Niech tak zarządzi WIEKUISTY, Bóg króla oraz mojego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WIEKUISTY był z moim panem i królem – tak niech będzie i z Salomonem; niechaj wyniesie jego tron jeszcze wyżej niż tron Dawida, mojego pana i króla!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zeszli z Jeruszalaim: Kapłan Cadok, prorok Natan i Benajahu, syn Jehojady, razem z Kreteńczykami i Pletejczykami, wsadzili Salomona na mulicę króla Dawida i sprowadzili go nad Gichon.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kapłan Cadok wziął z namiotu róg z olejkiem oraz namaścił Salomona. Następnie uderzyli w trąbę, a cały lud zawołał: Niech żyje król Salomon!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pociągnął za nim cały lud, przy czym lud grał na fletach, i cieszyli się radością tak wielką, że na ich okrzyki jak gdyby rozstępowała się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to Adonija, wraz ze wszystkimi zaproszonymi, którzy się przy nim znajdowali, gdyż właśnie kończyli ucztę. Gdy jednak Joab usłyszał głos trąby, zawołał: Co znaczy ten odgłos wrzawy w mieście?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jeszcze tego nie domówił, przybył Jonatan, syn kapłana Abjatara. Zaś Adonija zawołał: Wejdź! Bo ty jesteś dzielnym mężem i przyniesiesz nam dobrą 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Jonatan odpowiedział, mówiąc do Adoniji: Rzeczywiście, nasz pan, król Dawid, ustanowił królem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 król wyprawił z nim kapłana Cadoka, proroka Natana i Benajahę, syna Jehojady, wraz z Kreteńczykami i Pletejczykami oraz dali mu wsiąść na mulicę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Cadok wraz z prorokiem Natanem, przy Gichonie pomazali go na króla, i wrócili stamtąd radośnie, tak, że zadrżało miasto. To oznaczał zgiełk, który słyszeliście.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już zasiadł na tronie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tak powiedział: Błogosławiony WIEKUISTY, Bóg Israela, który dziś ustanowił tego, co zasiada na moim tronie; tak, że moje oczy to 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zadrżeli i poderwali się wszyscy zaproszeni Adoniji, i się rozeszli, każdy w swoją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Adonija, obawiając się Salomona – wstał, poszedł i uchwycił się narożników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powiadomiono Salomona: Oto Adonija obawia się króla Salomona, więc uchwycił się narożników ołtarza, mówiąc: Król Salomon musi mi dziś przysiąc, że nie każe stracić mieczem swojego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powiedział: Jeśli okaże się dzielnym mężem nie spadnie na ziemię włos z jego głowy; zaś jeżeli znajdzie się w nim coś złego –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Salomon posłał i sprowadzili go od ołtarza; a gdy wszedł, pokłonił się przed królem Salomonem. Zaś Salomon powiedział do niego: Idź do twojego domu.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2024-04-18T22:28:37Z</dcterms:modified>
</cp:coreProperties>
</file>