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udał się do Szechem, bo do Szechem przybył cały Israel, aby go ustanowić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to jednak Jerobeam, syn Nebata – bowiem bawił on w Micraim, gdzie się schronił przed królem Salomonem, i jeszcze pozostawał w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posłali i go wezwali. Więc przybył Jerobeam oraz całe zgromadzenie Israela i powiedzieli do Rehabeama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ojciec nałożył na nas twarde jarzmo; zatem ty nam teraz ulżyj z twardej służby twojego ojca oraz ciężkiego jarzma, które na nas nałożył,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odpowiedział: Odejdźcie na trzy dni, a potem do mnie wróćcie. Więc 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Rehabeam radził się starszych, którzy byli w służbie przy jego ojcu Salomonie, za jego życia. I powiedział: Jaką, radzicie, mam dać odpowiedź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 mu tak: Jeśli dzisiaj okażesz się poddany temu ludowi, ustąpisz im, wysłuchasz oraz przemówisz do nich łagodnymi słowami – wtedy pozostaną twoimi sługami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odrzucił tą radę, jaką mu dali starsi oraz poradził się młodych, którzy się z nim wychowali i teraz byli przy nim na służbie.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Jak wy radzicie, byśmy odpowiedzieli tym ludziom, którzy przemówili do mnie w ten sposób: Ulżyj nam brzemię, które nałożył na nas twój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młodzi, co się z nim wychowali, odpowiedzieli mu, mówiąc: Tak oświadcz tym ludziom, którzy powiedzieli do ciebie: Twój ojciec nałożył na nas ciężkie jarzmo, lecz ty nam ulżyj. Oświadcz im: Mój mały palec jest grubszym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mój ojciec nałożył na was ciężkie brzemię, to ja uczynię wasze jarzmo jeszcze cięższym; jeśli mój ojciec smagał was biczami – ja was będę chłostał cierniami.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trzeciego dnia przybył Jerobeam wraz z całym ludem, jak król rozkazał: Wróćcie do mnie trzeciego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odezwał się surowo do ludu, porzucając radę, którą mu dali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przemówił do nich według rady młodych, mówiąc: Jeśli mój ojciec nałożył na was ciężkie jarzmo – to ja uczynię wasze jarzmo jeszcze cięższym; jeśli ojciec smagał was biczami – to ja was będę chłostał cierniami.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nie wysłuchał ludu; bo WIEKUISTY w ten sposób to pokierował, aby utwierdzić Swoje słowo, które wypowiedział przez Achiję z Szylo do Jerobeama,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Israel widząc, że król ich nie wysłuchał, odpowiedział królowi, mówiąc: Jaki więc mamy udział w Dawidzie? Nie mamy dziedzictwa z synem Iszaja! Do twoich namiotów, Israelu! Teraz uważaj na twój dom, Dawidzie! I tak Israel rozszedł się do swych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nad tymi Israelitami, którzy mieszkali w miastach judzkich, królem pozostał Rehabeam.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Rehabeam wysłał Adorama, przełożonego nad robotami pańszczyźnianymi, cały Israel obrzucił go kamieniami, tak, że zginął. Zaś król Rehabeam zdołał wskoczyć do powozu, by uciec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Israel odpadł od domu Dawida,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cały Israel usłyszał, że Jerobeam powrócił, posłali, wezwali go do zboru i ogłosili go królem nad całym Israelem. Nikt nie trzymał z domem Dawida, oprócz jednego pokolenia –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Szemaję, Bożego męża, doszło takie słowo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Rehabeamowi, synowi Salomona, królowi Judy, oraz całemu domowi Judy i Binjamina, wraz z resztą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Nie wyruszajcie oraz nie walczcie z waszymi braćmi, synami Israela. Wróćcie, każdy do swego domu, bo ta rzecz wyszła ode Mnie. A kiedy usłyszeli słowo WIEKUISTEGO – wrócili i się rozeszli, według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Jerobeam obwarował Szechem na wzgórzu Efraima i tam osiadł; potem stamtąd wyruszył i obwarował Penuel.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Jerobeam pomyślał w swoim sercu: Teraz królestwo może wrócić do domu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lud się udał, by uczynić rzeźne ofiary w domu WIEKUISTEGO, w Jeruszalaim, wtedy znowu serce tego ludu skłoniłoby się do ich pana, do króla judzkiego Rehabeama; mnie by zamordowali i wrócili do króla judzkiego Rehabeama.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 się poradził, przygotował dwa złote cielce oraz powiedział do ludu: Dość już pielgrzymowaliście do Jeruszalaim! Oto twoi bogowie, Israelu, którzy wyprowadzili cię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ustawił jednego w Betel, a drugiego umieścił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to podnietą do grzechu, bowiem lud pielgrzymował aż do Dan, by się korzyć przed jednym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Wybudował także przybytki na wyżynach i ustanowił wziętych spośród ludu kapłanów, nie należących do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dnia ósmego miesiąca mianowicie miesiąca, który sobie umyślił w swoim sercu ofiarował na ołtarzu. I urządził tam święto synom Israela oraz wszedł na ołtarz, aby palić kadzidła.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2024-04-28T00:15:44Z</dcterms:modified>
</cp:coreProperties>
</file>