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Królewska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Owego czasu zachorował Abija, syn Jerobeama.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Jerobeam powiedział do swojej małżonki: Powstań i chciej się przebrać, by nie poznano, że jesteś małżonką Jerobeama, po czym się udaj do Szylo. Oto tam jest prorok Achija, ten sam, który powiedział o mnie, że zostanę królem nad tym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Zabierz ze sobą dziesięć chlebów, placków oraz dzban miodu i wejdź do niego. On ci powie, co będzie z chłopcem.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małżonka Jerobeama tak uczyniła; wyruszyła do Szylo oraz weszła do domu Achiji. Zaś Achija nie mógł już widzieć, bowiem na skutek sędziwości stężały jego oczy.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WIEKUISTY powiedział do Achiji: Oto przychodzi małżonka Jerobeama, by zażądać od ciebie porady odnośnie swojego syna, który jest chory. Oświadczysz jej w ten, a ten sposób. A kiedy weszła, była przebrana dla niepoznaki.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Achija usłyszał odgłos jej kroków, kiedy wchodziła do drzwi i powiedział: Wejdź, małżonko Jerobeama! Po co się przebierasz? Powierzono mi dla ciebie srogą wieść.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Idź, oświadcz Jerobeamowi: Tak mówi WIEKUISTY, Bóg Israela: Dlatego, że cię wyniosłem spośród ludu oraz ustanowiłem księciem na Moim israelskim ludem,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od domu Dawida oderwałem królestwo, a tobie je oddałem – ty jednak nie byłeś Moim sługą jak Dawid, który przestrzegał Moich przykazań i chodził za Mną całym swym sercem, to tylko czyniąc, co się podobało Moim oczom.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postępowałeś gorzej od wszystkich, którzy byli przed tobą. Poszedłeś i uczyniłeś sobie cudzych bogów oraz odlewy, by Mnie jątrzyć, a Mnie odrzuciłeś daleko, poza swe plecy.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oto sprowadzę niedolę na dom Jerobeama i zgładzę Jerobeamowi wszystko, co moczy ścianę – zależnych i wolnych w Israelu; zetrę ślady domu Jerobeama, tak jak się usuwa gnój, dopóki go zupełnie nie braknie.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 domu Jerobeama umrze w mieście – tego pożrą psy; a kto zginie na polu – tego pożre ptactwo nieba, gdyż powiedział to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 wstań i idź do domu; gdy twoje nogi staną w mieście – chłopiec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Opłakiwać go będzie cały Israel oraz go pochowają; gdyż tylko ten jeden wejdzie do grobu z całego domu Jerobeama, ponieważ w domu Jerobeama, w nim znalazło się coś jeszcze, co podobało się WIEKUISTEMU, Bogu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WIEKUISTY ustanowi sobie króla nad Israelem, który owego dnia, i to jak najszybciej, zgładzi dom Jerobeama.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uderzy Israela tak, że będzie jak sitowie, które się chwieje na wodzie; i wyrzuci Israela z tej pięknej ziemi, którą oddał ich przodkom; rozproszy ich poza rzekę, ponieważ uczynili sobie gaje, jątrząc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powodu grzechów Jerobeama, których się dopuścił, i którymi przyprowadził do grzechu Israela – On wyda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małżonka Jerobeama powstała, poszła i przybyła do Tyrcy; jednak zaledwie weszła na próg domu, chłopiec zmarł.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go pochowano i opłakiwał go cały Israel, stosownie do słowa WIEKUISTEGO, które wypowiedział przez Swojego sługę, proroka Achiję.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do innych spraw Jerobeama jakie wojny toczył i jak panował – to jest spisane w Księdze Dziejów Królów Israelskich.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dni w których panował Jerobeam, było dwadzieścia i dwa lata. Potem spoczął przy swoich przodkach, a rządy zamiast niego objął jego syn Nadab.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Judzie panował Rehabeam, syn Salomona. Kiedy objął rządy miał czterdzieści jeden lat, a panował siedemnaście lat w Jeruszalaim, mieście, które wybrał WIEKUISTY ze wszystkich pokoleń Israela, by tam ustanowić Swoje Imię. Zaś imię jego matki to Naama, Ammonitka.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Juda czynił też to, co było złem w oczach WIEKUISTEGO. Wzniecali Jego żarliwość bardziej, niż tym wszystkim, co uczynili ich ojcowie, przez swoje grzechy, których się dopuszczali.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i oni pobudowali sobie wyżyny, posągi i gaje na każdym wysokim pagórku oraz pod każdym zielonym drzewem.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kraju znajdowali się nawet nierządnicy. I naśladowali wszystkie ohydy narodów, które WIEKUISTY wypędził przed synami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 piątym roku króla Rehabeama, nadciągnął przeciw Jeruszalaim Szyszak, władca Micraimu.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zabrał skarby Przybytku WIEKUISTEGO oraz skarby królewskiego pałacu – to wszystko zabrał; zabrał też wszystkie złote puklerze, które sporządził Salomon.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zamiast nich, król Rehabeam sporządził puklerze miedziane i powierzył je naczelnikowi drabantów, którzy trzymali straż u wejścia do królewskiego pałacu.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Ile razy król się udawał do Przybytku WIEKUISTEGO – drabanci je brali, po czym je odnosili do przedsionka drabantów.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do innych spraw Rahabeama i wszystkiego, czego dokonał, to spisano to w Księdze Królów Judzkich.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między Rehabeamem, a Jerobeamem toczyła się ustawicznie wojna.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Rehabeam spoczął przy swoich przodkach oraz pochowano go przy jego przodkach w mieście Dawida. Zaś imię jego matki to Naama, Ammonitka. Potem, zamiast niego, objął rządy jego syn Abijam.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Królewska Rozdział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2024-05-03T04:13:06Z</dcterms:modified>
</cp:coreProperties>
</file>