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król Salomon został uznany nad całym Israelem.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najprzedniejsi zarządcy jego dworu: Azarja, syn Cadoka – pierwszy przełożony.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Elichoref i Achija, synowie Szyszy – sekretarze, Jehoszafat, syn Achiluda – kanclerz.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Benajahu, syn Jehojady – nad wojskiem. Cadok i Abjatar kapłani.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Azaria, syn Natana – nad urzędnikami. Zabud, syn Natana – był urzędnikiem i zaufanym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Achiszar był przełożonym dworu, a Adoniram, syn Abdy, przełożonym tych, co odrabiali pańszczyznę.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miał dwunastu urzędników nad całym Israelem. Ci zaopatrywali w żywność króla i jego dwór. Co miesiąc inny miał dostarczać żywność.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ich imiona: Ben–Chur na wzgórzu efraimskim.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Ben–Deker w Makac, w Szaalbim, w Beth Szemesz, w Elon i w Bet–Chanan.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Ben–Chesed w Arubot; do niego należało Socho i cała dzielnica Cheferu.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Ben–Abinadab – całe Nafat Dor; później miał on za żonę córkę Salomona – Tafatę.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Baana, syn Achiluda – Taanach, Megido i całe Beth–Szean, położone pod Jezreelem, przy Cartan, od Beth–Szeanu do Abel Mechola i aż po Jokmeam.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Ben–Geber w Ramot, w Gileadzie; do niego należały sioła Jaira, syna Menaszy, położone w Gileadzie oraz pas krainy Argob w Baszanie – sześćdziesiąt wielkich miast zaopatrzonych w mury oraz zamknięcia z kruszcu.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Achinadab, syn Iddy, w Machanaim.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Achimaac w Naftali; później pojął on za żonę Bosmatę, córkę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Baana, syn Chuszaja, w Aszer i Bealot.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Jehoszafath, syn Paruacha, w Issacharze.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Szymej, syn Elego, w Binjaminie.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Geber, syn Uriego, w ziemi Gilead – kraju króla amorejskiego Sychona i króla Baszanu – Oga; i jeszcze jeden urzędnik, który był w tym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Judejczycy i Israelici byli liczni w mnogości jak piasek nad morzem; jedli, pili oraz się weselili.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2024-04-27T23:06:28Z</dcterms:modified>
</cp:coreProperties>
</file>