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Ahaba, Moab zbuntował się przeciw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Achazja spadł przez kraty swojej górnej komnaty w Szomronie i zaniemógł, wyprawił posłów i im polecił: Idźcie i poradźcie się Baal Zebuba, bożka Ekronu, czy wyzdrowieję z tej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anioł Boży powiedział do Eliasza, Tysbity: Wstań, wyrusz naprzeciw posłów króla Szomronu i im powiedz: Czyż nie ma Boga w Israelu, że idziecie radzić się Baal Zebuba, bożka Ekronu?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Z łoża, na które wszedłeś – już nie zejdziesz, lecz musisz umrzeć! Więc Eliasz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kiedy posłowie do niego wrócili, Achazja ich zapytał: Czemu wróciliście?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ich spytał: Jak wyglądał ten mąż, co naprzeciw was wystąpił i powiedział do was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mu odpowiedzieli: To mąż kosmaty, a na swych biodrach był przepasany skórzanym pasem. Wtedy powiedział: To był Eliasz, Tysbita.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wyprawił po niego pięćdziesiątnika, wraz z jego pięćdziesięcioma żołnierzami. A kiedy do niego wszedł – bowiem siedział na wierzchołku góry – powiedział do niego: Mężu Boży! Król rozkazał, abyś zszedł!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Eliasz odpowiadając, rzekł do pięćdziesiątnika: Jeśli jestem Bożym mężem, niech z nieba spadnie ogień i pochłonie ciebie, i twoich pięćdziesięciu! Zatem z nieba spadł ogień oraz go pochłonął, wraz z jego pięćdziesięcioma.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wyprawił innego pięćdziesiątnika, wraz z jego pięćdziesięcioma. A ten się odezwał i powiedział: Mężu Boży! Tak rozkazał król: Natychmiast zejdź!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Eliasz odpowiadając, rzekł do nich: Jeśli jestem Bożym mężem, niech spadnie ogień oraz pochłonie ciebie i twoich pięćdziesięciu! Więc z nieba spadł Boży ogień oraz go pochłonął, wraz z jego pięćdziesięcioma.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nieba spadł ogień i pochłonął dwóch pierwszych pięćdziesiątników, wraz z ich pięćdziesięcioma; lecz teraz, niech moje życie coś znaczy w twoich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anioł WIEKUISTEGO powiedział do Eliasza: Zejdź z nim i go się nie obawiaj. Więc wstał oraz zszedł z nim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umarł według słowa WIEKUISTEGO, które wypowiedział Eliasz; a ponieważ nie miał syna, zamiast niego drugiego roku Jorama, syna Jozafata, króla judzkiego objął rządy Joram.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Achazji, to spisano to przecież w Księdze Dziejów Królów Israelskich.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2024-03-29T15:16:52Z</dcterms:modified>
</cp:coreProperties>
</file>