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koło terminu, kiedy WIEKUISTY chciał w burzy unieść Eliasza do niebios Eliasz wyszedł wraz z Eliszą z Gilgalu.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Eliasz powiedział do Eliszy: Zostań tutaj, bo WIEKUISTY wysłał mnie aż do Betel. Jednak Elisza odpowiedział: Jak żywym jest WIEKUISTY i żywa twoja dusza – nie opuszczę cię. Tak zeszli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Eliszy wyszli wychowankowie proroccy, którzy znajdowali się w Betel oraz do niego powiedzieli: Czy ci wiadomo, że dzisiaj, znad twojej głowy, WIEKUISTY zabierze ci twego pana? Zatem odpowiedział: To mi wiadomo; jednak zachowujcie milczenie!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do niego powiedział: Zostań tutaj, Eliszo, bo WIEKUISTY wysłał mnie do Jerycha. Ten jednak odpowiedział: Jak żywym jest WIEKUISTY i żywa twoja dusza – nie opuszczę cię. Tak przybyli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Eliasz powiedział: Zostań tutaj, bo WIEKUISTY wysłał mnie nad Jarden. Ten jednak odpowiedział: Jak żywym jest WIEKUISTY i żywa twoja dusza – nie opuszczę cię. Więc poszli obydwoje.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uboczu, w pewnej odległości, szło i stanęło pięćdziesięciu ludzi z wychowanków prorockich; a ci dwaj zatrzymali się nad Jardenem.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wziął swój płaszcz, zwinął go i uderzył wodę; zatem się rozstąpiła, w tę oraz w tamtą stronę, tak, że obaj przeszli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przeszli, Eliasz powiedział do Eliszy: Zażądaj, co ci mam uczynić, zanim będę od ciebie zabrany. A Elisza odpowiedział: Żeby mi się dostał podwójny udział z twego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odpowiedział: Zażądałeś trudnej rzeczy. Jeżeli mnie zobaczysz, kiedy zabiorą mnie od ciebie wtedy ci się to spełni; a jeśli nie – to ci się nie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tak szli dalej, wciąż rozmawiając, oto nagle pojawił się ognisty wóz oraz ogniste rumaki. One rozłączyły obu od siebie, i tak Eliasz uniósł się w burzy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Elisza, widząc to, krzyknął: Ojcze mój! Wozie Israela oraz jego konnico! Lecz potem, już go więcej nie widział. Więc chwycił swoje szaty i rozdarł je na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podniósł płaszcz Eliasza, który z niego spadł, powrócił oraz stanął nad brzegiem Jardenu.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płaszcz Eliasza ten, co z niego spadł – uderzył w wodę i powiedział: Gdzie jest WIEKUISTY, Bóg Eliasza? Więc sam uderzył wodę, zatem się rozstąpiła w tę oraz w tamtą stronę, i Elisza przeszedł.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z dala zobaczyli wychowankowie proroccy, którzy znajdowali się w Jerycho, powiedzieli: Duch Eliasza spoczął na Eliszy! I wyszli mu naprzeciw oraz ukorzyli się przed nim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jednak na niego nalegali, aż do uprzykrzenia, rzekł: Zatem wyślijcie! Więc wysłali pięćdziesięciu ludzi, a ci szukali przez trzy dni,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 niego wrócili, gdy jeszcze bawił w Jerycho; zatem do nich powiedział: Czyż wam nie mówiłem, abyście nie 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miasta powiedzieli do Eliszy: Jak pan widzi, to oto położenie miasta jest dobre; ale woda jest zła i przyczynia się do wyludniania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Przynieście mi nową czaszę i włóżcie do niej soli. A kiedy mu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do źródła wody i wrzuciwszy tam sól, powiedział: Tak mówi WIEKUISTY: Uzdrowiłem te wody; odtąd nie będą się więcej przyczyniać ani do śmierci, ani do wyludnienia.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woda stała się zdrową, aż po dzisiejszy dzień, według słowa, które wypowiedział Elisza.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stamtąd wszedł do Betel. A kiedy właśnie wchodził drogą, z miasta wyszli młodzi chłopcy oraz mu urągali, wołając: Idźże łysy! Idźże łysy!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 siebie odwrócił i ich spostrzegł, w Imieniu WIEKUISTEGO im złorzeczył. Więc z lasu wyszły dwie niedźwiedzice i rozszarpały czterdziestu dwóch z tych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udał się do góry Karmel, skąd wrócił do Szomronu.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2024-04-28T17:53:12Z</dcterms:modified>
</cp:coreProperties>
</file>