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Naaman, dowódca wojsk króla aramejskiego, był mężem znamienitym u swego pana oraz wysoce poważanym, gdyż przez niego WIEKUISTY dał zwycięstwo Aramowi. Ale ten mąż, ów dzielny bohater, był trędowatym.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Aramu wyciągnęły grupy najeźdźców oraz uprowadziły z ziemi israelskiej małą dziewczynkę, która pozostała na służbie u żony Naamana.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ona powiedziała do swojej pani: O, gdyby się mój pan dostał się do proroka w Szomronie, wtedy by go uwolnił z jego 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 więc, poszedł i opowiedział to swemu panu: Tak, a tak mówiła ta dziewczynka, pochodząca z israelskiej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Aramu powiedział: Idź, zajdź tam, poślę też pismo do israelskiego króla. Zatem poszedł oraz wziął ze sobą dziesięć talentów srebra, sześć tysięcy sztuk złota i dziesięć zamiennych 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też do israelskiego króla pismo tej treści: ... Teraz, kiedy dojdzie do ciebie to pismo, oto posłałem do ciebie mojego sługę Naamana, abyś go uwolnił od 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król israelski przeczytał to pismo, stało się, że rozdarł swoje szaty i zawołał: Czyż ja jestem Bogiem, który uśmierca i ożywia; gdyż ten do mnie posyła, bym uwolnił człowieka z jego trądu? Chciejcie rozważyć i pojmijcie, że on się chce do mnie przyczepić!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Elisza, mąż Boży, usłyszał, że król israelski rozdarł swoje szaty – posłał do króla, mówiąc: Czemu rozdarłeś twoje szaty? Niech przyjdzie do mnie i się dowie, że w Israelu jest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Naaman przybył z końmi i ze swymi wozami oraz stanął u wejścia domu Eliszy.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Elisza wysłał do niego posłańca, mówiąc: Idź, wykąp się siedem razy w Jardenie, a uzdrowi się twoje ciało i będziesz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Naaman się oburzył i odszedł, mówiąc: Oto sądziłem, że do mnie wyjdzie; że stanie i wezwie Imienia WIEKUISTEGO, swojego Boga; że poprowadzi swą rękę nad zakażonym miejscem i tak uleczy trędowatego.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Abana i Parpar – rzeki Damaszku, nie są lepsze niż wszystkie israelskie wody? Czy nie mogę się w nich kąpać, by się oczyścić? Po czym zawrócił i poszedł, pałając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podeszli do niego jego słudzy i przemawiali do niego, mówiąc: Ojcze! Gdyby prorok zalecił ci coś wielkiego – czyżbyś tego nie spełnił? O ileż bardziej, gdy ci powiedział: Wykąp się, a będziesz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zszedł i według słowa Bożego męża siedmiokroć zanurzył się w Jardenie; a uzdrowiło się jego ciało oraz było jak ciało młodego chłopca; został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powrócił do Bożego męża, on i cały jego orszak, stanął przed nim, i powiedział: Oto teraz poznaję, że nie ma Boga na całej ziemi, a tylko w Israelu. Teraz proszę, przyjmij upominek od twego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odparł: Jako żywy jest WIEKUISTY, przed którym stoję, że nic nie przyjmę. Zatem na niego nalegał, aby przyjął, lecz on się wzbraniał.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Naaman powiedział: Jeśli – nie, niech twemu słudze będzie użyczony ładunek ziemi na zaprzęg z dwóch mułów; bo twój sługa nie będzie więcej składał cudzym bogom całopaleń i rzeźnych ofiar, a jedynie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WIEKUISTY odpuści twojemu słudze w tej sprawie: Kiedy mój pan wchodzi do domu Rimona, by się tam korzyć – przy czym wspiera się na moim ramieniu – więc i ja muszę się ukorzyć w domu Rimona. Jeśli się ukorzę w domu Rimona, niech WIEKUISTY raczy wybaczyć Swojemu słudze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niego powiedział: Idź w pokoju! Ale gdy się od niego oddalił na pewną przestrzeń kraju,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Giechazy, sługa Bożego męża Eliszy, pomyślał sobie: Oto mój pan oszczędził tego Aramejczyka Naamana i nie przyjął od niego tego, co przyniósł. Żywym jest WIEKUISTY! Muszę za nim pobiec i coś od niego dostać!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Giechazy pobiegł za Naamanem. A kiedy Naaman spostrzegł, że ktoś za nim pędzi, zeskoczył mu z wozu naprzeciw i powiedział: Czy wszystko dobrze?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odpowiedział: Dobrze. Mój pan mnie posyła i każe ci powiedzieć: Oto z gór efraimskich przybyli dwaj młodzieńcy, należący do wychowanków prorockich; zechciej dać dla nich talent srebra oraz dwie, zamienne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Naaman odpowiedział: Bierz śmiało dwa talenty! I na niego nalegał, po czym zawiązał dwa talenty srebra w dwóch workach i do tego zamienne szaty, oraz oddał to dwóm swoim sługom, którzy to przed nim 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doszedł do wzgórza, wziął to z ich rąk oraz schował w domu; po czym odprawił ludzi, więc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 i stanął przed swoim panem. A Elisza go zapytał: Skąd to wracasz, Giechazy? Więc odpowiedział: Twój sługa nigdzie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jednak rzekł do niego: Czy ci nie towarzyszyłem w moim duchu, kiedy ze swego wozu ktoś się do ciebie zwrócił? Czy to jest czas, by brać srebro, nabywać szaty, oliwniki, winnice, trzody i rogaciznę, niewolników i niewolnice?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niech na zawsze przylgnie do ciebie i do twego rodu trąd Naamana! Więc wyszedł od niego, biały jak śnieg od trądu.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2024-04-29T07:25:37Z</dcterms:modified>
</cp:coreProperties>
</file>