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Elisza rozmawiał z tą kobietą, której syna wskrzesił, mówiąc: Wstań i wyrusz; ty, wraz z całą twoją rodziną, i przebywaj gdziekolwiek będziesz mogła; bowiem WIEKUISTY przywoła na ten kraj siedmioletni głód, który poniekąd już nastał.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owa kobieta wstała i uczyniła według słowa Bożego męża. Wyruszyła wraz ze swoja rodziną i przebywała przez siedem lat w ziemi pelisztyńskiej.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siedmiu lat stało się, że ta kobieta wróciła z pelisztyńskiej ziemi oraz wyszła, by skarżyć się królowi odnośnie domu i swego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rozmawiał właśnie z Giechazym, sługą Bożego męża, i rzekł: Opowiedz mi o tych wielkich czynach, których dokonał Elisza.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opowiadał królowi jak wskrzesił zmarłego, oto przybyła właśnie ta kobieta, której syna wskrzesił, by skarżyć się królowi odnośnie domu i swojego pola. A Giechazy powiedział: Panie mój i królu! Oto ta kobieta i oto jej syn, którego wskrzesił Elisza.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pytał kobietę, a ona mu odpowiadała. I król jej przydzielił dworzanina z poleceniem: Postaraj się jej zwrócić wszystko, co do niej należy, wraz z całym plonem pola, od dnia kiedy opuściła kraj –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Elisza przybył do Damaszku, kiedy król aramejski Benhadat był chory. I zawiadomiono go, mówiąc: Przybył tu Boży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 do Hazaela: Zabierz ze sobą podarki, wyjdź na spotkanie Bożego męża i przez niego zapytaj się WIEKUISTEGO, mówiąc: Czy wyzdrowieję z mojej choroby?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Hazael wyszedł mu na spotkanie i zabrał ze sobą podarunki – różnego rodzaju kosztowności Damaszku ładunek czterdziestu wielbłądów. A kiedy przed nim stanął, powiedział: Twój syn, król aramejski Benhadat, posyła mnie do ciebie i pyta: Czy wyzdrowieję z tej mojej choroby?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Elisza mu odpowiedział: Idź i mu oświadcz: Żyć, będzie utrzymany przy życiu! Aczkolwiek WIEKUISTY mi ukazał, że musi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czym utkwił wzrok na Hazaelu oraz go na nim zatrzymał, aż do uprzykrzenia. Potem mąż Boży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 Hazael się zapytał: Czemu płaczesz, panie? Odpowiedział: Gdyż wiem ile zrobisz złego synom Israela. Ich warownie spalisz ogniem, ich młodzież wymordujesz mieczem, roztrącisz ich niemowlęta oraz rozpłatasz ich brzemienne.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Hazael powiedział: Czymże jest twój sługa, ten pies, by spełnił tak wielką rzecz? A Elisza odpowiedział: WIEKUISTY mi cię ukazał, jako króla nad Aramem.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 od Eliszy, a kiedy wrócił do swego pana, ten go zapytał: Co ci mówił Elisza? Więc odpowiedział: Przeżyjesz, będziesz utrzymany przy życiu!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nazajutrz wziął plecioną makatkę, zamoczył ją w wodzie i rozpostarł na jego twarzy tak, że umarł. Zaś Hazael zamiast niego został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Piątego roku Jorama, potomka Ahaba, israelskiego króla, gdy królem judzkim był jeszcze Jozafat – rządy objął Joram, syn judzkiego króla Jozafata.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objął rządy miał dwadzieścia dwa lata, a panował w Jeruszalaim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postępował drogą israelskich królów; tak, jak robili ci, z domu Ahaba; bo pojął za żonę córkę Ahaba, więc czynił to, co było niegodziwym w oczach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WIEKUISTY nie chciał zniszczyć Judy, z uwagi na swojego sługę Dawida; tak, jak mu przyrzekł, że po wszystkie czasy zostawi iskierkę jemu i jego synom.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dni, spod władzy judzkiej odpadł Edom i ustanowił nad sobą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Joram wyciągnął wraz ze wszystkimi wojennymi wozami do Cairu. Ruszył nocą oraz poraził Edomitów, którzy go okrążyli, jak i wodzów wojennych wozów tak, że lud rozpierzchnął się do swych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Niemniej Edom odpadł spod władzy judzkiej aż po dzisiejszy dzień. Owego czasu zbuntowała się również Libna.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Jorama i wszystkiego, czego dokonał – to przecież spisano w Księgach Dziejów Judzkich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Joram spoczął przy swoich przodkach, i został pochowany przy swoich przodkach w mieście Dawida. A zamiast niego, objął rządy jego syn Achazja.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Dwunastego roku Jorama, potomka króla israelskiego Ahaba, objął rządy Achazja, syn króla judzkiego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Achazja, gdy objął rządy, miał dwadzieścia dwa lata i panował w Jeruszalaim jeden rok. Zaś imię jego matki to Atalja córka króla israelskiego Omrego.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postępował drogą domu Ahaba i czynił to, co było niegodziwym w oczach WIEKUISTEGO – tak, jak ci z domu Ahaba; bowiem był spowinowacony z domem 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Joramem, synem Ahaba, wyruszył na wojnę przeciw królowi aramejskiemu Hazaelowi, pod Ramot w Gileadzie; jednak Aramejczycy zranili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Joram wrócił, by w Israelu leczyć się z różnych ran, które mu w Ramath zadali Aramejczycy, gdy walczył z królem aramejskim Hazaelem. Zaś Achazja, syn Jorama, król judzki, przybył odwiedzić w Israelu Jorama, potomka Ahaba, ponieważ był chory.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2024-05-04T04:35:17Z</dcterms:modified>
</cp:coreProperties>
</file>