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 Set, Enosz.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Kenan, Mahalalel, Jered.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Chanoch, Metuszelach, Lemech.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Noach, Szem, Cham, Jafet.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Jafeta: Gomer, Magog, Madai, Jawan, Tubal, Meszech i Tyras.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Gomera: Aszkenas, Ryfat i Togarma.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Jawana: Elisza, Tarszysz, Kittim i Dodanym.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Chama: Kusz, Micraim, Put i Kanaan.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Kusza: Seba, Chawila, Sabta, Rama i Sabtecha; zaś synowie Ramy to: Szeba i Dedan.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Kusz spłodził też Nimroda; ten zaczął być mocarzem na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Micraim spłodził Ludów, Anamitów, Lehabitów i Naftuchidów;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Patrusów i Kasluchów, z których wyszli Pelisztini i Kaftory.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Kanaan spłodził Cydona swego pierworodnego, oraz Cheta,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Jebusytę, Emorejczyka, Girgaszytę,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Chiwitę, Arkijczyka, Synytę,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Arwadejczyna, Cemarejczyka i Chamatejczyka.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Szema to: Elam, Aszur, Arpachszat, Lud, Aram oraz Uc, Chul, Geter i Masz.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Arpachszat spłodził Szelacha, a Szelach spłodził Ebera.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Eberowi urodzili się dwaj synowie: Imię jednego Peleg, gdyż za jego dni została rozdzielona ziemia, a imię jego brata to Joktan.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Joktan spłodził Almodada, Szalefa, Chocarmaweta, Jeracha,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Hadorama, Uzala, Dyklę,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Obala, Abimaela, Szebę,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Ofira, Chawilę i Jobaba; ci wszyscy byli synami Joktana.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 Arpachszad, Szelach,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Eber, Peleg, Reu,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Serug, Nachor, Terach,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Abram, który został Abrahamem.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Abrahama to: Ic'hak i Iszmael.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ich potomkowie: Pierworodny Iszmaela – Nebajot oraz Kedar, Adbeel, Misbam,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Miszma, Duma, Massa, Chadat, Tema,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Jetur, Nafisz i Kedma. Ci są synami Iszmaela.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Ketury, nałożnicy Abrahama, których urodziła, byli: Zymran, Jokszan, Medan, Midjan, Iszbak i Szuach. Zaś synowie Jokszana to: Szeba i Dedan.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Midiana byli: Efa, Efer, Chanoch, Abida i Eldaa; ci wszyscy to synowie Ketury.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spłodził Ic'haka. Zaś synami Ic'haka byli: Esaw i Israel.</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Esawa to: Elifaz, Reuel, Jeusza, Jaelama i Korach.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Elifaza to: Theman, Omar, Cefo, Gaetam i Kenaz; i syn Thimny Amalek.</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Reuela to: Nachath, Zerach, Szamma i Mizza.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Seira to: Lotan, Szobal, Cybeon, Ana, Diszon, Ecer i Diszan.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Lotana to: Chori i Homam; a siostrą Lotana Thimna.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Sobala to: Alwan, Manachath, Ebal, Szefo i Onam. Zaś synami Cybeona byli: Aja i Ana.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synem Any był Diszon, a synami Diszona: Chemdan, Eszban, Ithran i Keran.</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Ecera to: Bilhan, Zaawan i Akan; zaś synowie Duszana to: Uc i Aran.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ci władcy panowali w ziemi Edomu, zanim nad synami Israela zapanował król: Bela, syn Beora; a nazwa jego miasta to Dinhaba.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Bela umarł, a zamiast niego panował Jobab, syn Zeracha z Bocra.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Jobab umarł, a zamiast niego panował Chuszam, z ziemi Themanitów.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Chuszam umarł, a zamiast niego panował Hadad, syn Bedada, który poraził Midjanitów na błoniach Moabu; a nazwa jego miasta to Awith.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Hadad umarł, a zamiast niego panował Samla z Mesreka.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Samla umarł, a zamiast niego panował Szaul z Rechoboth, które jest nad strumieniem.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Szaul, a zamiast niego panował Baal–Chanan, syn Achbora.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 też Baal–Chanan, a zamiast niego panował Hadar; zaś nazwa jego miasta to Pan; a imię jego żony to Mehetabel, córka Matedy, córka Me–Zahaba.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umarł Hadar, książętami w Edomie byli: Książę Thimna, książę Alwa, książę Jetheth,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Oholibama, książę Ela, książę Pinon,</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Kenaz, książę Theman, książę Mibcar,</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 Megdiel i książę Iram. Oto książęta Edomu.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synami Israela: Reuben, Szymeon, Lewi, Jehuda, Issachar, Zebulun,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Josef, Binjamin, Naftali, Gad i Aszer.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Jehudy: Er, Onan i Szela. Ci trzej urodzili mu się z kanaanejskiej córki o imieniu Szua. Ale pierworodny Jehudy Er, był zły w oczach WIEKUISTEGO, więc go uśmiercił.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synowa Thamar urodziła mu Pereca i Zeracha. Zatem wszystkich synów Jehudy było pięciu.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Pereca to: Checron oraz Chamul.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Zeracha byli: Zymry, Ethan, Heman, Kalkol i Darda; wszystkich było pięciu.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synem Zymrego Karmi, ojciec Achana, który uczynił zamieszanie w Israelu, popełniając występek kradzieży rzeczy zaklętych.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synem Ethana – Azaria.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Checrona, którzy mu się urodzili, byli: Jerachmeel, Ram i Kelubaj.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Ram spłodził Aminadaba, a Aminadab spłodził Nachszona – księcia synów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Nachszon spłodził Salmę, a Salma spłodził Boaza.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Boaz spłodził Obeda, a Obed spłodził Iszaja.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Iszaj spłodził swego pierworodnego – Eliaba, drugiego – Abinadaba, trzeciego – Szamuę,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 Nathaneela, piątego – Raddaja,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 Osema, i siódmego –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siostry to: Ceruja i Abigail; zaś synowie Ceruji to: Abiszai, Joab i Asahel, ci trzej.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Abigail urodziła Amasę; zaś ojcem Amasy był Itra, Iszmaelita.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Kaleb, potomek Checrona, spłodził synów ze swoją żoną Azubą i z Jeriotą. Ci byli jego synami: Jeszer, Szobab i Ardon.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Azuba umarła – Kaleb pojął sobie Efratę, która urodziła mu Chura.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Chur spłodził Uriego, zaś Uri spłodził Becalela.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Checron wszedł w córkę Machira, ojca Gileadu, i ją pojął, mając sześćdziesiąt lat, a urodziła mu Seguba.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Segub spłodził Jaira, do którego należały dwadzieścia trzy miasta w ziemi Gileadu.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odebrał Geszurytom i Assyryjczykom wsie Jaira oraz Kenath, wraz z jego osiedlami – razem sześćdziesiąt miast. To wszystko odebrali synowie Machira, ojca Gileadu.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Checron umarł w Kaleb Efrata, wtedy żona Checrona – Abija urodziła mu Aszchura, ojca Tekoi.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także synowie Jerachmeela, pierworodnego Checrona: Pierworodny Ram, a po nim: Buna, Oren, Osem i Achija.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także drugą żonę o imieniu Atara; ta jest matką Onama.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Rama, pierworodnego Jerachmeela, byli: Maas, Jamin i Eker.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także synowie Onama: Szammaj i Jada; a synami Szammaja byli: Nadab i Abiszur.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Abiszura miała na imię Abichail i urodziła mu: Achobbana i Molida.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Nadaba to: Seled i Appaim; lecz Seled umarł bez potomstwa.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synem Appaima był Jiszi; a synem Jiszego – Szeszan, a Szeszana – Achlaj.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Jady, brata Szammaja, to: Jthra i Jonatan; lecz Jthra umarł bez potomstwa.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Jonatana to: Pelet i Zaza. Ci byli potomkami Jerachmeela.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Szeszan nie miał synów, tylko córki. Szeszan miał także sługę, Micraimczyka o imieniu Jercha.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Szeszan dał córkę za żonę swojemu słudze Jerchowi, a urodziła mu Attaja.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Attaj spłodził Natana, a Natan spłodził Zabada.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Zabad spłodził Eflala, a Eflal spłodził Obeda.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Obed spłodził Jehu, a Jehu spłodził Azarię.</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 spłodził Cheleca, a Chelec spłodził Eleasa.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Eleas spłodził Sismaja, a Sismaj spłodził Szalluma.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Szallum spłodził Jekamiasza, a Jekamiasz spłodził Eliszama.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Kaleba, brata Jerachmeela, to: Mesza, jego pierworodny, który był przodkiem Zyfejczyków, synów Mareszy oraz przodkiem Hebrona.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Hebrona to: Korach, Tappuach, Rekem i Szem.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Szem spłodził Rachama, przodka Jorkeama, a Racham spłodził Szammaja.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Szammaj był przodkiem Maona, a Maon ojcem Bethcurytów.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Efa, nałożnica Kaleba, urodziła: Harana, Mosa i Gazeza; a Haran spłodził Gazeza.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Jahdaja to: Regem, Jotham, Geszan, Peled, Efa i Szaaf.</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druga nałożnica Kaleba – Maacha, urodziła Szebera i Tirchana.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żona Szaafa urodziła przodka Madmańczyków i Szewa, przodka Gibeańczyków; a córką Kaleba była Achsa.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byli członkami grupy Kaleba. A synami Chura, pierworodnego Efraty byli: Szobal, przodek Kirjath–Jearymczyków;</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Salma, przodek Betlechemczyków i Charef, przodek Bet–Gaderczyków.</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synów miał Szobal, przodek Kirjath–Jearymczyków: Roego, Chaciego i Menucha.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domy Kirjath–Jearymczyków stanowili: Itrejczycy, Putyci, Szumatyci i Miszraitczycy, z których wyszli Soreici i Esztaulici.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Salmy byli: Betlechemczycy, Netofadyci – korona domu Joaba, połowa Manachtytów i Soreici.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domy pisarzy, którzy mieszkali w Jabes to: Tiratyci, Szimeatyci i Sukatyci. To są Kenici, co wyszli z Chamatha, przodka domu Rechaba.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synami Dawida, którzy mu się urodzili w Hebronie: Pierworodny Amnon, od Achinoamy z Jezreel; drugim był Kileab, od Abigaili, Karmelitki;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trzecim Absalom, syn Maachy, córki Talmaja, króla Geszuru; czwartym Adonija, syn Haggity;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piątym Szefatja, syn Abitali; szóstym Itream od Egli, jego żony.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sześciu urodziło mu się w Hebronie, gdzie królował siedem lat i sześć miesięcy; a w Jeruszalaim królował trzydzieści trzy lata.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mu się urodzili w Jeruszalaim: Szamua, Szobab, Natan i Salomon – czterej synowie z Bat–Szui, córki Amiela;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Ibchar, Eliszama, Elifeled,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Nogah, Nefeg i Jafija,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Eliszama, Eljada i Elifeled – dziewięciu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wszyscy synowie Dawida, oprócz synów nałożnic; a Tamara była ich siostrą.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Synem Salomona był Rehabeam; a jego synem Abija, jego synem Asa, jego synem Jozafat,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synem Joram, jego synem Achazja, jego synem Joasz;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synem Amacjasz, jego synem Azaria, jego synem Jotam;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synem Achaz, jego synem Chiskjasz, jego synem Menasze;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synem Amon, jego synem Jozjasz.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Jozjasza byli: Pierworodny Jochanan, drugi – Jojakim, trzeci – Cydkjasz, czwarty – Szallum.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Jojakima byli: Jego syn Jechonjasz i jego syn Cydkjasz.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synem więźnia Jechonjasza jego syn Szaltiel.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Szaltiela: Malkiram, Pedaja, Szeneassar, Jekamiasz, Hoszama i Nedabiasz.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synami Pedaji: Zerubabel i Szymej; a synami Zerubabela: Meszullama i Chanania, oraz ich siostra Szelomith.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Meszullama: Chaszuba, Ohel, Berekiasz, Chasadiasz i Juszab–Chesed tych pięciu.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Chananiasza to: Pelatja, Jezajasz, synowie Refajasza, synowie Arnana, synowie Obadjasza oraz synowie Szekaniasza.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Szekaniasza byli: Szemaja oraz synowie Szemaji: Chattusz, Igal, Bariach, Neariasz i Szafat – tych sześciu.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Neariasza byli: Elioenaj, Chiskjasz i Azrikam – tych trzech.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Elioenaja: Hodawjasz, Eliaszib, Pelajasz, Akkub, Jochanan, Delajahu i Anani – tych siedmiu.</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Jehudy: Perec, Checron, Karmi, Chur i Szobal.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Reajasz, syn Szobala, spłodził Jachata, zaś Jachat spłodził Achumaja i Lahada. Taki jest ród Soreitów.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z ojca Etama: Jezreel, Jiszma i Jidbasz; zaś imię ich siostry to Haslelponi.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Penuel był ojcem Gedora, zaś Abiezryda ojcem Chusza. Oni są potomkami Chura, pierworodnego Efrata, ojca Betlechemczyków.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Aszchur, ojciec Tekoi, miał dwie żony: Chelę i Naarath.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Naarath urodziła mu Achuzama, Chefera, Temniego i Achasztara. Ci są synami Naarath.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Cheli to: Seret, Jisochar i Etnan.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Hakkos spłodził Anuba, Sobeba i dom Acharchela, syna Haruma.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Jabes był uciążliwszy od swoich braci, więc jego matka dała mu imię Jabes, mówiąc: Bo urodziłam go w boleści.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Jabes wzywał Boga Israela, mówiąc: Błogosławiąc, mnie błogosław; rozszerz moje granice, Twoja ręka niech będzie ze mną i wybaw mnie od złego, bym nie był utrapiony. Zaś Bóg spowodował to, o co prosił.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Kelub, brat Szucha, spłodził Mechira; on jest ojcem Esztona.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Eszton spłodził Bet Rafa, Peseacha i Techinna, ojca miasta Nachasz. Ci są mężami Reki.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Kenaza to: Othniel i Serajasz; zaś synowie Othniela to: Chatat i Meanataj.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Meanataj spłodził Ofira, zaś Serajasz spłodził Joaba – ojca rzemieślników z doliny; gdyż stali się rzemieślnikami.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Kaleba, syna Jefunny to: Iru, Ela i Naam; a synem Eli był Kenaz.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Jehallelela to: Zyf, Zyfa, Tiria i Azarel.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Ezry byli: Ithra, Mered, Efer i Jalon; przodkowie Miriam, Szammaja i Jiszbacha – ojca Esztemo.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żona, Judejka, urodziła: Jereda ojca Gedora, Habera – ojca Socho i Jekutiela – ojca Zanoacha. Ci są potomkami Bitii, córki faraona, którą pojął Mered.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żony Hodijasza, siostry Nachama, ojca Keila byli: Garmita i Esztemo Maachyta.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Szimona to: Amnon, Rinna, Ben–Chanan i Tilon; natomiast synowie Jiszi to: Zochet i Ben–Zochet.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Szeli, potomka Jehudy byli: Er, ojciec Leka i Laeda, ojciec Maresza oraz potomstwo rodów, wytwórców bisioru z rodziny Aszbea;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Jokim i mężowie Kozeby; Joasz i Saraf, którzy panowali w Moabie, a potem powrócili do Beth Lechem. Ale to dawne sprawy.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byli garncarzami, którzy mieszkali w Netalimi Gderach; mieszkali tam, przy królu, z powodu garncarskich robót.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Szymeona to: Nemuel, Jamin, Jarib, Zerach i Saul.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synem był Szallum, a jego synem Mibsam, a jego synem Miszma.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Miszmy byli: Jego syn Chammuel, jego syn Zakkur i jego syn Szymej.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Szymej miał szesnastu synów i sześć córek; ale jego bracia nie mieli wielu synów, więc całej ich rodziny nie było tak wielu, jak potomków Jehudy.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mieszkali w Beer–Szeba, w Molada, w Hacar Szual,</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Bilha, w Ecem, w Tolad,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Betuel, w Horma i w Cyklag.</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 Beth Markaboth, w Chasar Susim, w Beth Birei i w Szaaraim. Te miasta były ich, dopóki królował Dawid.</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ich wsiami przy pięciu miastach były: Etam, Ein, Rimmon, Token i Aszan.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wszystkie wsie, które były wokół tych miast, aż do Baal; to było ich mieszkanie według ich rodów.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Meszobab, Jamlek i Josza, syn Amacjasza,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Joel, Jehu syn Joszibiasza, syna Serajasza, syna Asjela;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Elioenaj, Jakób, Jeszochajasz, Asajasz, Adiel, Szimeja, Benajahu,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Ziza – syn Szifi, syna Halefa, syna Jedajasza, syna Szimri, syna Szemaji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sławni zostali ustanowieni książętami w swych rodach, a domy ich ojców bardzo się rozmnożyły.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się ruszyli, aby pójść do Gedor, aż na wschód doliny, by szukać paszy dla swego bydła.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znaleźli obfite, wyborne pastwiska, a ziemię przestronną, spokojną i urodzajną; gdyż przedtem mieszkał tam ród Chamitów.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wypisani z imienia, przyszli za dni judzkiego króla Chiskjasza, zniszczyli ich namioty i siedliska, które tam znaleźli, a ich wymordowali aż do tego dnia, po czym osiedlili się na ich miejsce; bowiem tam była pasza dla bydła.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owych potomków Szymeona, pięciuset mężów poszło na górę Seir, z przywódcami: Pelatją, Neariaszem, Refajaszem i Uzyelem – synami Jiszi.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wymordowali resztki, które uszły z Amalekitów i zamieszkali tam aż do dzisiejszego dnia.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Reubena – pierworodnego Israela (bowiem on był pierworodnym, ale gdy zbezcześcił łoże swojego ojca, jego pierworództwo zostało dane synom Josefa – potomka Israela; zatem nie umieszczono go w spisie rodowym jako pierworodnego.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powodu Juda był wielkim między braćmi oraz pomiędzy nimi księciem; choć pierworództwo było Josefa).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synowie Reubena, pierworodnego Israela to: Chanoch, Fallu, Checron i Charmi.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Joela to: Jego syn Szemaja, jego syn Gog, jego syn Szymej,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Michaja, jego syn Reajasz, jego syn Baal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syn Beera, którego wziął w niewolę Tiglat Pileser, król Aszuru; ten był księciem Reubenitów.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bracia według swych domów, kiedy zostali policzeni według genealogii, mieli za książęta Jejela i Zacharjasza.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Bera, syn Azaza, syna Szema, syna Joela – ten mieszkał w Aroer, aż do Nebo i Baal Meon.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 także na wschodzie, gdzie wchodzą na puszczę od rzeki Frat; bowiem ich stada rozmnożyły się w ziemi Gileat.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Saula to oni walczyli z Hagryitami, którzy zostali porażeni z ich ręki; zatem mieszkali w ich namiotach na całym wschodzie Gileat.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Gada mieszkali naprzeciwko nich, w ziemi Baszan – aż do Salchy.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przedniejszym był Joel, a drugim Szafam; także Janaj i Szafat mieszkali w Baszanie.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bracia, według domów ich przodków, to: Michael, Meszullama, Szeba, Joraj, Jakan, Zija i Eber – siedmiu.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byli synami Abichaila, syna Churi, syna Jaroacha, syna Galaata, syna Michaela, syna Jesziszaja, syna Jachdo, syna Buza.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księciem w domu ich przodków był Achi, syn Abdiela, syna Guni.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 w Galaat, w Baszan oraz w jego miasteczkach, i na całym terenie otwartym Szaron aż do granic.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zostali policzeni za dni króla judzkiego Jotama oraz za dni króla israelskiego Jerobeama.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synów Reubena, Gada i połowy pokolenia Menasze, ludzi walecznych, ćwiczonych do boju; mężów co nosili tarczę, miecz, ciągnęli łuk i wychodzili do bitwy, było czterdzieści cztery tysiące siedemset sześćdziesięciu.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prowadzili wojnę z Hagryitami, Jeturyjczykami, Nafiszami i Nodabami.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inni przychodzili im do pomocy. Więc Hagryci ze wszystkim, co mieli zostali poddani w ich rękę; bo wołali do Boga w bitwie i ich wysłuchał, gdyż w Nim pokładali nadzieję.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zabrali ich dobytki – pięćdziesiąt tysięcy wielbłądów, dwieście pięćdziesiąt tysięcy owiec, dwa tysiące osłów oraz sto tysięcy ludzi.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poległo wielu rannych, gdyż ta porażka była od Boga. Potem mieszkali na ich miejscu, aż ich zabrano w niewolę.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połowy pokolenia Menaszy mieszkali w tej ziemi od Baszan – do Baal Hermon, Senir i góry Hermon; ponieważ się rozmnożyli.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książętami domów ich przodków: Efer, Jiszi, Eliel, Azriel, Jeremjasz, Hodawjasz i Jachdiel – bardzo mocni mężowie, mężowie sławni, książęta domu swych przodków.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zgrzeszyli przeciwko Bogu swoich przodków oraz cudzołożyli z bogami narodów tej ziemi, które Bóg wykorzenił przed ich obliczem,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israelski pobudził ducha Pula, assyryjskiego króla i ducha Tiglat Pilesera, także assyryjskiego króla, oraz przeniósł ich – Reubenitów, Gadytów i połowę pokolenia Menasze i zaprowadził do Chalach, Chaboru i Hara, nad rzekę Gozanu; gdzie są aż do tego dnia.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to: Gerszon, Kehath i Merari.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Kehatha to: Amram, Ic'har, Hebron i Uzyel.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Amrama to: Ahron i Mojżesz oraz córka Mirjam. Zaś synowie Ahrona to: Nadab, Abihu, Elazar i Ithamar.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Elazar spłodził Pinchasa, zaś Pinchas spłodził Abiszua.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Abiszua spłodził Bukki, a Bukki spłodził Uzzi'ego.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Uzzi spłodził Zerachiasza, a Zerachiasz spłodził Merajota.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Merajot spłodził Amariasza, a Amariasz spłodził Achituba.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Achitub spłodził Cadoka, a Cadok spłodził Achimaaca.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Achimaac spłodził Azarię, a Azaria spłodził Jochanana.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Jochanan spłodził Azarię; tego, co był kapłanem w Domu, który Salomon zbudował w Jeruszalaim.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Azaria spłodził też Amariasza, a Amariasz spłodził Achituba.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Achitub spłodził Cadoka, a Cadok spłodził Szalluma.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Szallum spłodził Chilkię, a Chilkia spłodził Azarię.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Azaria spłodził Serajasza, a Serajasz spłodził Jehocedeka.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Jehocedek odszedł, kiedy WIEKUISTY, przez Nabukadnecara, zaprowadził w niewolę Judę oraz Jeruszalaim.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Lewiego byli: Gerszon, Kehat i Merari.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są imiona synów Gerszona: Libny i Szymei.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Kehata to: Amram, Ic'har, Hebron i Uzyel.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Merariego to: Machli i Muszy. Takie są domy Lewitów według ich przodków.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Gerszonici: Jego syn Libny, jego syn Jachat, jego syn Zimma,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Joach, jego syn Iddo, jego syn Zerach i jego syn Jeatraj.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Kehata: Jego syn Aminadab, jego syn Korach, jego syn Assyr,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Elkana, jego syn Ebisaf, jego syn Assyr,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Tachath, jego syn Uriel i jego syn Saul.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Elkana to: Amasaj, Achimot,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Zaś synowie Elkany to: Jego syn Cuf, jego syn Nachath,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Eliab, jego syn Jerocham i jego syn Elkana.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Samulela to: Pierworodny Waszni i Abija.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potomkami Merarego byli: Machli, jego syn Libni, jego syn Szymej, jego syn Uza,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Szamua, jego syn Chaggiasz, jego syn Asajasz;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ci, których Dawid wyznaczył do śpiewania w domu WIEKUISTEGO, kiedy postawiono tam Skrzynię.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służyli śpiewając przed Przybytkiem Namiotu Zgromadzenia, aż Salomon zbudował Dom WIEKUISTEGO w Jeruszalaim, gdzie stali na swej służbie, według swojego porządku.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stali oraz ich synowie z synów Kehata, to: Śpiewak Heman, syn Joela, syna Samuela,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Elkany, syna Jerochama, syna Eliela, syna Toacha,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Cufa, syna Elkany, syna Machata, syna Amasaja,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Elkany, syna Joela, syna Azarii, syna Sofonjasza,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Tachatha, syna Assyra, syna Ebjasafa,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Koracha, syna Ic'hara, syna Kehata, syna Lewiego, syna Israela.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brat Asaf, który stał po jego prawicy, to: Asaf, syn Berekiasza, syna Szamei,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Michaela, syna Baasejasza, syna Malkijjasza,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Etni, syna Zeracha, syna Adai,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Ethana, syna Zimmy,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Szymeja, syna Jachata, syna Gerszona, syna Lewiego.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Merarego oraz ich bracia stawali po lewej stronie: Ethan, syn Kiszi, syna Abdi'ego, syna Malluka,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Chaszabiasza, syna Amacjasza, syna Chilkiasza,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Amsi'ego, syna Bani'ego, syna Szemara,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Machli, syna Muszy'ego, syna Merarego, syna Lewiego.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bracia, Lewici, zostali postawieni do wszelkiej posługi w Przybytku Domu Boga.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 i jego synowie palili całopalenia na ofiarnicy oraz na ołtarzu kadzenia przy każdej posłudze oddzielenia świętości i oczyszczaniu całości Israela – jak rozkazał Mojżesz, sługa Boga.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synami Ahrona: Jego syn Elazar, jego syn Pinchas,</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Abiszua, jego syn Bukki, jego syn Uzzi, jego syn Zacharjasz,</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Merajot, jego syn Amariasz, jego syn Achitub,</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 Cadok i jego syn Achimaac.</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są miejsca pobytu synów Ahrona, według ich obozów, w ich granicy, według rodu Kehatytów; bo taki był ich los.</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im Hebron w ziemi judzkiej oraz przedmieścia wokoło.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pole miejskie oraz wsie dali Kalebowi, synowi Jefunny.</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synom Ahrona dali z miast ucieczki: Hebron, Libnę oraz jej przedmieścia, Jattyr, Esztemo z jego przedmieściami,</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Hilen z jego przedmieściami, Debir oraz jego przedmieścia,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Aszan oraz jego przedmieścia i Beth Szemesz oraz jego przedmieścia.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Binjamina: Gebę oraz jej przedmieścia, Alamet oraz jego przedmieścia i Anatot oraz jego przedmieścia. Wszystkie ich miasta, to trzynaście miast według ich rodów.</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Kehata, pozostałym z rodu tego pokolenia, w połowie pokolenia Menasesa, losem dostało się dziesięć miast.</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synom Gerszona, według ich rodów, dostało się w Baszanie w pokoleniu Issachara, w pokoleniu Aszera, w pokoleniu Naftalego i w pokoleniu Menaszy – trzynaście miast.</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Merarego, według ich rodów, losem dostało się dwanaście miast w pokoleniu Reubena, w pokoleniu Gada i w pokoleniu Zebuluna.</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dali Lewitom miasta i ich przedmieścia;</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je losem w pokoleniu synów Judy, w pokoleniu synów Symeona i w pokoleniu synów Binjamina; te miasta, które nazwali swoimi imionami.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tym z rodu synów Kehata (których miasta oraz granice były w pokoleniu Efraima),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dali z miast ucieczki: Szechem oraz jego przedmieścia na górze Efraim, Gezer wraz z jego przedmieściami,</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Jokmeam i jego przedmieścia, Beth Choron i jego przedmieścia,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Ajalon i jego przedmieścia oraz Gath Rimmon i jego przedmieścia.</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połowie pokolenia Menaszy: Aner i jego przedmieścia oraz Bileam i jego przedmieścia. To dali pozostałym rodom synów Kehata.</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synom Gerszona dali z rodu połowy pokolenia Menaszy: Golan w Baszanie, wraz z jego przedmieściami, i Asztaroth, wraz z jego przedmieściami.</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Issachara – Kadesz wraz z jego przedmieściami, Daberath wraz z jego przedmieściami,</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Ramoth i jego przedmieścia, oraz Anem i jego przedmieścia.</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pokoleniu Aszera – Maszal i jego przedmieścia, Abdon i jego przedmieścia,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Hukkok i jego przedmieścia i Rechob oraz jego przedmieścia.</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pokoleniu Naftalego – Kadesz w Galil, wraz z jego przedmieściami, Hammon wraz z jego przedmieściami i Kirjathaim wraz jego przedmieściami.</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Pozostałym synom Merarego, dano z pokolenia Zebuluna – Rimmon wraz z jego przedmieściami oraz Tabor wraz z jego przedmieściami.</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 Jardenem, przy Jerychu, na wschód od Jardenu, dano w pokoleniu Reubena: Becer na puszczy, wraz z jego przedmieścimi, Jahcę wraz z przedmieściami,</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Kedemoth i jego przedmieścia oraz Mafaath i jego przedmieścia.</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pokoleniu Gada – Ramoth w Gileat, wraz z jego przedmieściami, Machnaim wraz z jego przedmieściami,</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wraz z jego przedmieściami i Jaezer wraz z przyległymi przedmieściami.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czterej synowie Issachara to: Thola, Fuwa, Jaszub i Szymron.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Tholego to: Uzzi, Refajasz, Jeriel, Jachmaj, Jibsam i Samuel; ci byli książętami według domów swych ojców, co poszli z Tholem; wielcy mężowie według swych rodów. Ich zastęp liczył za dni Dawida dwadzieścia dwa tysiące sześćset.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Uzziego to: Jizrachiasz oraz potomkowie Jizrachiasza: Michaja, Obadjasz, Joel i Jiszszijasz; razem pięciu książąt.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w ich rodach, według domów ich ojców, zastęp walecznych mężów w liczbie trzydzieści sześć tysięcy. Wtedy mieli wiele żon i synów.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braci, wszystkich policzonych wielkich mężów, według całości rodów Issachara, było osiemdziesiąt siedem tysięcy.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trzej synowie Biniamina to: Bela, Becher, Jediael, trzej.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Bela byli: Ecbon, Uzzy, Uzyel, Jerimot i Iri – pięciu książąt ojcowskich domów, wielkich mężów; i naliczono dwadzieścia dwa tysiące trzydzieści cztery osoby.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synami Bechera byli: Zemira, Joasz, Eliezer, Elioenaj, Omri, Jerimot, Abija, Anatot i Alamet to wszyscy synowie Bechera.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książęta domów ich ojców, według ich rodów, wielcy mężowie; a naliczono ich dwadzieścia tysięcy dwieście.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potomkami Jediaela byli: Bilhan; zaś synowie Bilhana to: Jeusza, Binjamin, Ehud, Kenaana, Zetan, Tarszysz i Achiszachar.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wszystkich potomków Jediaela, na wojnie chodzących do boju, wielkich mężów, według książąt domów ojcowskich było siedemnaście tysięcy dwustu.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Szuppim i Chuppim byli synami Iri'ego, a Chuszym synem Achera.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synami Naftalego byli: Jachacjel, Guni, Jecer i Szyllem – synowie Bilhy.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Menaszy: Asriel, którego urodziła jego nałożnica, Aramejka; urodziła też Machira, ojca Gileata.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Machir wziął za żonę siostrę Szuppima i Chuppima o imieniu Maacha. Zaś imię drugiego syna to Celafchad, lecz Celafchad miał tylko córki.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Maacha, żona Machira, urodziła syna i nazwała jego imię Peresz; a imię jego brata to Szeresz; zaś jego synowie to: Ulam i Rekem.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synem Ulama był Bedan. Ci są potomkami Gileata, syna Machira, syna Menaszy.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siostra – Molechet, urodziła: Iszhoda, Abizera i Machla.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Szemida byli: Achian, Szechem, Likchi i Aniam.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potomkowie Efraima to: Szuthelach, jego syn Becher, jego syn Thachana, jego syn Eleada, jego syn Tachat,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ego syn Zabad, jego syn Szuthelach, Ezer i Elead. Lecz pobili ich mężowie z Gath, którzy zostali zrodzeni w owej ziemi; gdyż wtargnęli, by pobrać ich dobytki.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Efraim, ich ojciec, płakał wiele dni, aż przyszli jego bracia, by go pocieszyć.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swojej żony, która poczęła i urodziła syna, więc nazwał jego imię Berya, dlatego, że urodził się podczas utrapienia jego domu.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córką była Szeera, która wybudowała Beth Choron – niższe i wyższe, i Uzzen Szeera.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synem był Refach i Reszef, a jego synem Telah, zaś jego synem Thachan.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synem i Ladan, a jego synem Amihud, zaś jego synem Eliszama;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jego synem Nun, a jego synem Jezus.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posiadłość i mieszkania to: Betel i jego wsie, na wschodzie słońca Naaran, a na zachodzie słońca Gezer i jego wsie, Szechem i jego wsie, aż do Aza i jego wsi.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miejsc synów Menaszy: Beth Szean i jego wsie, Taanach i jego wsie, Megiddo i jego wsie oraz Dor i jego wsie. W tych miejscach mieszkali synowie Józefa, syna Israela.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Aszera to: Inina, Iszfa, Iszfi, Berya oraz ich siostra Serach.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Beryi to: Chaber i Malkiel; on jest przodkiem Birzaitów.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Chaber spłodził Jafleta, Szomera, Chotama, oraz ich siostrę Szuę.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Jafleta to: Pasak, Bimhal i Aszwat. Ci są synami Jafleta.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Szemara to: Achi, Rohga, Jachba i Aram.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jego brata Helema byli: Sofach, Jimna, Szelesz i Amal.</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synami Sofacha: Suach, Charnefer, Szual, Beri, Jimra,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Becer, Hod, Szamma, Szilsza, Ithran i Beera.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Ithra to: Jefunne, Pispa i Ara.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Ulli: Arach, Channiel i Risja.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potomkami Aszera, książętami domów swych ojców; wybrani i wielcy mężowie, przedniejsi z książąt, na wojnie policzeni do bitwy. Zaś zastęp tych mężów liczył dwadzieścia sześć tysięcy.</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Binjamin spłodził Belę, swojego pierworodnego; drugiego – Aszbela, trzeciego – Achracha,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 Nocha i piątego – Rafa.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synami Beli byli: Addar, Gera, Abihud,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Abiszua, Naaman, Achoach,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Gera, Szefufam i Churam.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synami Echuda; oni są książętami rodów mieszkających w Geba i przeniesionych do Manachath: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Naaman, Achija i Gera; on ich przeniósł, a spłodził: Uzę i Achichuda.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krainie Moabu, kiedy odesłał swoje żony, Szacharaim spłodził – Chuszymę i Baarę.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Chodesz spłodził ze swą żoną: Jobaba, Sibię, Meszę, Milkoma,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Jeusa, Sakiasza i Mirmę. Oni są jego synami, książętami ojców.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Chuszymą spłodził Abituba i Elpaala.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Elpaala to: Eber, Miszam i Szemar, który zbudował Onoi, Lod, i jego osady.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Berya i Szema byli książętami przodków mieszkających w Ajalon; ci wygnali obywateli z Gath.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Achio, Szaszak, Jerimot,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Zebadiasz, Arad, Eder,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Michael, Jiszpa i Jocha byli synami Beryi.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Zebadiasz, Meszullama, Chizki, Chaber,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Jiszmeraj, Jizlaia, Jobab – synami Elpaala.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Jakim, Zychry, Zabdi,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Elienaj, Silletaj, Eliel,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Adaia, Berajasz, Szimrat, byli synami Szymeja.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Jiszpan, Eber, Eliel,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Abdon, Zychry, Chanan,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Chanania, Elam, Antotiasz,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Jifdejasz i Penuel byli synami Szaszaka.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Szamszeraj, Szcharjasz, Atalia,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Jaareszjasz, Eliasz i Zychry – synami Jerochama.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są książętami domów ojcowskich, według swoich pokoleń; ci książęta mieszkali w Jeruszalaim.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Gibeonie mieszkał Abi Gibeon, ojciec Gibeończyków, a jego żonie było na imię Maacha.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jego pierworodnym synem był Abdon; a po nim Cur, Kisz, Baal, Nadab,</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Gedor, Achio i Zeker.</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Miklot spłodził Szimeę; oni także mieszkali naprzeciw swoich braci w Jeruszalaim, wraz ze swoimi braćmi.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Ner spłodził Kisza, a Kisz spłodził Saula. Zaś Saul spłodził Jonatana, Malkiszuę, Aminadaba i Eszbaala.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synem Jonatana był Merib–Baal, a Merib–Baal spłodził Michaję.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Michaji to: Piton, Melek, Tarea i Achaz.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Achaz spłodził Jehoadda, zaś Jehoadda spłodził: Alameta, Azmaweta i Zymry'ego; a Zymry spłodził Mosa.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Mosa spłodził Bineę; jego synem był Rafa, jego synem Eleasa, a jego synem Acel.</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Acel miał sześciu synów, a takie są ich imiona: Azrikam, Bokru, Iszmael, Szeariasz, Obadjasz i Chanan; ci wszyscy byli synami Acela.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jego brata Eszeka: Jego pierworodny – Ulam, drugi – Jeusz i trzeci – Elifelet.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Ulama byli dużymi mężami, mocno ciągnącymi łuk; mieli oni wielu synów i wnuków – stu pięćdziesięciu. Ci wszyscy byli z synów Binjamina.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Israelczycy zostali obliczeni; i oto są zapisani w Księgach Królów Israelskich i Judzkich oraz przeniesieni do Babelu z powodu swego przestępstwa.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pierwsi mieszkali w swych posiadłościach, w swoich miastach – Israelczycy, kapłani, Lewici i Netymejczycy.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Jeruszalaim mieszkali ci z synów Judy, z synów Binjamina, oraz z synów Efraima i Menaszy: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Utaj, syn Amihuda, syna Omriego, syna Imrego, syna Bani, z synów Pereca, syna Judy.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Szilona: Pierworodny Asajasz oraz jego synowie.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Zeracha: Jeuel oraz sześciuset dziewięćdziesięciu braci.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Binjamina: Salun, syn Meszullama, syna Hodawjasza, syna Senuy;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Jibnejasz, syn Jerochama oraz Ela, syn Uzzi'ego, syna Mikri, oraz Meszullam, syn Szefatji, syna Reuela, syna Jibnijasza.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braci było, według genealogii dziewięciuset pięćdziesięciu sześciu; ci wszyscy mężowie byli książętami rodów, według domów swych ojców.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 kapłanów: Jedaja, Jehojarib i Jachin;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Azaria, syn Chilkji, syna Meszullama, syna Cadoka, syna Merajota, syna Achtuba; ci byli przywódcami Domu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Adaia, syn Jerochama, syna Paszchura, syna Malkijjasza, oraz Masaj, syn Adiela, syna Jachzera, syna Meszullama, syna Meszillemit'iego, syna Immera.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braci, przywódców według domów ich przodków, było tysiąc siedemset sześćdziesięciu silnych mężów, do sprawowania posługi w Domu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Lewitów: Szemaja, syn Chaszszuba, syna Azrikama, syna Chaszabiasza, z synów Merari'ego.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Bakbakkar, Cheresz, Galal oraz Matanjasz, syn Michy, syna Zychrego, syna Asafa.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Obadjasz, syn Szemaji, syna Galala, syna Jedutuna, oraz Berekiasz, syn Asy, syna Elkana, który mieszkał we wsiach Netofy.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odźwierni: Szallum, Akkub, Talmon i Achiman oraz ich bracia; zaś Szallum był przywódcą.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aż dotąd stawał w bramie królewskiej na wschodzie słońca. Ci byli odźwiernymi według zastępów synów Lewiego.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Sallum, syn Korego, syna Ebiasafa, syna Koracha, i jego bracia z domu ojca, Korachici, byli stróżami progów namiotu przy sprawowaniu posługi; a ich ojcowie byli stróżami wejścia na terenie obozu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przełożonym nad nimi był Pinchas, syn Elazara, i był z nim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Zacharjasz, syn Meszelemiasza, był odźwiernym drzwi u Namiotu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zostali wybrani za odźwiernych do drzwi dwieście dwanaście osób: zostali oni policzeni w swoich wsiach, które wyznaczył Dawid oraz widzący Samuel, z powodu ich wierności,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oni i ich synowie stali w drzwiach Domu WIEKUISTEGO, na straży Domu Namiotu.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odźwierni byli po czterech stronach na wschodzie, na zachodzie, na północy i na południu.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ich bracia mieszkali w swoich wsiach, przychodząc każdego siódmego dnia, i od czasu do czasu z nimi się zmieniając.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ci czterej solidni odźwierni byli przedniejszymi z Lewitów, i byli przełożonymi nad gmachami i nad skarbami Domu Boga.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nocowali wokół domu Boga, gdyż do nich należała jego straż; i oni go w każdy poranek otwierali.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też byli ustanowieni nad naczyniami do posługiwania; więc wnosili je według liczby i według liczby je wynosili.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także byli ustanowieni nad narzędziami oraz nad wszystkimi sprzętami Świątyni; nad pszenną mąką, winem, oliwą, kadzidłem i nad wonnymi przyprawami.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niektórzy z synów kapłańskich sporządzali maści z wonnych składników.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Mattitiasz, także z Lewitów, pierworodny Szalluma, Korachity, był przełożonym nad wytworami z rondli.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Kehatha, z ich braci, niektórzy byli dla chlebów wystawnych, aby je przygotować na każdy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byli też śpiewacy; przedniejsi z domów ojcowskich pomiędzy Lewitami, wolni od innych prac, którzy mieszkali w celach; bowiem dniem i nocą służyli swoim zajęciem.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przedniejsi z domów ojcowskich pomiędzy Lewitami, przedniejsi ze swych potomków; oni mieszkali w Jeruszalaim.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Gibeonie mieszkali: Ojciec Gibeończyków Jejel, zaś imię jego żony to Maacha.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pierworodny syn to Abdon, po nim Cur, Kisz, Baal, Ner, Nadab,</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Gedor, Achio, Zacharjasz i Miklot.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Miklot spłodził Szimeama; ci także mieszkali z braćmi w Jeruszalaim, naprzeciw swoich braci.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Ner spłodził Kisza, Kisz spłodził Saula, a Saul spłodził Jonatana, Malkiszua, Abidanaba i Eszbaala.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synem Jonatana był Merib–Baal; zaś Merib–Baal spłodził Michaję.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Michaji to: Piton, Melek, Tachrea i Achaz.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Achaz spłodził Jaara; a Jaara spłodził Alemeta, Azmaweta i Zymrego; a Zymry spłodził Mosa.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Mosa spłodził Binea; zaś jego synem był Refajasz, jego synem Eleasa, jego synem Acel.</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Acel miał sześciu synów; a te są ich imiona: Azrikam, Bokru, Iszmael, Szearjasz, Obadjasz i Chanan. Ci są synami Acela.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walczyli z Israelem, mężowie israelscy uciekli przed Pelisztynami i polegli, będąc porażeni na górze Gilboa.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Pelisztini gonili Saula i jego synów, i Pelisztini zabili synów Saula: Jonatana, Abinadaba i Malkiszuę.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wzmogła bitwa przeciw Saulowi, trafili na niego strzelcy i z łuku został zraniony przez strzelców.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powiedział do swego sługi, który nosił jego broń: Dobądź twojego miecza, i mnie nim przebij, by przypadkiem nie przyszli ci nieobrzezańcy oraz się ze mnie nie śmiali. Ale sługa, co nosił jego broń nie chciał; gdyż bardzo się bał. Zatem Saul porwał miecz i padł na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co nosił jego broń, widząc, że Saul umarł, sam także padł na miecz i umarł.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umarł Saul oraz trzej jego synowie, więc razem z nim zginął cały jego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wszyscy mężowie israelscy, którzy mieszkali w dolinie, zobaczyli, że Israelczycy uciekli i że zmarł Saul oraz jego synowie, opuścili swe miasta i także uciekli. Zatem przyszli Pelisztini i w nich mieszkali.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przyszli Pelisztini, aby brać łupy z pobitych, znaleźli Saula oraz jego synów, leżących na górze Gilboa.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go złupili, wzięli jego głowę i jego zbroję, oraz posłali wokół, po ziemi pelisztyńskiej, by zostało to ogłoszone przed ich bożkami oraz przed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położyli jego zbroję w domu swojego boga, a jego głowę zawiesili w domu Dagona.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ogół z Jabesz Gilead usłyszał wszystko, co Pelisztini uczynili Saulowi,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wszyscy mocni mężowie, wzięli ciało Saula i ciała jego synów oraz przynieśli je do Jabes. I pogrzebali ich kości pod dębem w Jabes, po czym pościli przez siedem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Saul umarł z powodu swego przestępstwa, którym wystąpił przeciwko WIEKUISTEMU, i przeciwko słowu WIEKUISTEGO, którego nie przestrzegał; a pytając, radził się wieszczego ducha.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się nie radził WIEKUISTEGO zabił go, a królestwo przeniósł na Dawida, syna Iszaja.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Hebronie, przy Dawidzie, zebrał się cały Israel, mówiąc: Oto my jesteśmy twoją kością i twoim ciałem!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przedtem, kiedy Saul był jeszcze królem, ty także wyprowadzałeś i wprowadzałeś Israela. Bo WIEKUISTY, twój Bóg, ci powiedział: Ty będziesz pasł mój lud israelski i ty będziesz wodzem nad moim israelskim ludem.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wszyscy starsi Israela przyszli do króla, do Hebronu, i w Hebronie Dawid zawarł z nimi umowę przed WIEKUISTYM; nadto pomazali Dawida na króla nad Israelem, według słowa WIEKUISTEGO, które powiedział przez Samuela.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jechał z całym Israelem do Jeruszalaim tego Jebus, gdzie obywatelami ziemi byli Jebusyci.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obywatele Jebusu powiedzieli do Dawida: Tutaj nie wejdziesz. Lecz Dawid zdobył twierdzę Cyonu, która stała się miastem Dawida.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Ktokolwiek pierwszy porazi Jebusytę, ten będzie księciem i dowódcą. Dlatego najpierw wyciągnął Joab, syn Ceruji, zatem został dowódcą.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mieszkał w owej twierdzy; dlatego nazwano ją miastem Dawida.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wokoło zbudował miasto, od twierdzy na wszystkie strony; a Joab zbudował resztę miasta.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im dalej, tym więcej rósł; bowiem był z nim WIEKUISTY Zastępów.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najprzedniejszymi rycerzami, których miał Dawid, którzy mężnie się z nim starali wraz z całym Israelem o jego królestwo, by go uczynić królem nad Israelem według słowa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poczet rycerzy, których miał Dawid: Jaszobeam, syn Chakmoniego, przedniejszy pomiędzy trzydziestoma; on podniósł swój oszczep na trzystu i każdym uderzeniem ich zabijał.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nim Elazar, syn Dodoa, Achoachańczyk; on był pomiędzy trzema mocarzami.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był z Dawidem w Pas Dammim, gdzie Pelisztini zebrali się do bitwy. Ta część pola była pełna jęczmienia, zaś lud uciekł przed Pelisztynami.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stanęli pośród owego pola oraz je obronili, porażając Pelisztynów; gdyż WIEKUISTY uratował lud wielkim wybawieniem.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trzej z trzydziestu przedniejszych weszło na skałę do Dawida, do jaskini Adulam, gdyż wojsko Pelisztynów leżało obozem w dolinie Rafaim.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Dawid mieszkał wówczas w twierdzy, a stanowisko Pelisztynów było wówczas w Betlechem.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pragnął, mówiąc: Oby mi się ktoś dał napić wody z studni betlechemskiej, która jest przy bramie!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ci trzej się przebili przez wojsko Pelisztynów, naczerpali wody z studni betlechemskiej, która jest przy bramie, wzięli oraz przynieśli do Dawida. Lecz Dawid nie chciał jej pić, ale wylał ją na ofiarę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Nie daj mi, mój Boże, bym to uczynił! Czy mógłbym pić krew tych mężów, ich dusze? Bowiem ze swoim życiem ją przynieśli; więc nie chciał jej pić. To uczynili owi trzej mocarze.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Abiszaj, brat Joaba, był głową owych trzech; ten podniósł swoją włócznię na trzystu, których zabił; więc zaskarbił sobie sławę między owymi trzema.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trzech był sławniejszy nad dwóch i był im przewodzącym; jednak nie wszedł w skład owych pierwszych trzech.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Benajahu, syn Jehojady, syn silnego męża, wielkich spraw, z Kabseel, ten zabił dwóch moabskich mocarzy; on też zszedł, kiedy był śnieg i zabił lwa w środku jamy.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nadto zabił męża, Micraimczyka, człowieka o wzroście pięć łokci. Micraimczyk miał w ręce oszczep, jak wał tkacki; jednak przyszedł do niego z kijem, wydarł oszczep z ręki Micraimczyka i zabił go jego oszczepem.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uczynił Benajahu, syn Jehojady, który też został sławnym z owymi trzema mocarzami.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choć był sławnym między owymi trzydziestoma, jednak nie wszedł w skład owych trzech. Dawid ustanowił go nad swoją przyboczną strażą.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mocni w wojsku to: Asahel, brat Joaba; Elhanan, syn Dodo z Betlechem;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Szammot Haroryta, Chelec Pelonita;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syn Ikesza, Tekoita; Abiezer Anatotczyk;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Szybchaj, Chuszatyda; Ilaj, Achoachańczyk;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Maharai, Netofczyk; Cheled, syn Baany, Netofczyk;</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Ittaj, syn Rybaja z Gibea, należącego do synów Binjamina; Benajahu, Piretończyk;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Churaj znad potoku Gaasz; Abi, Arbatończyk;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Azmawet, Bacharumita i Eljachba, Szaalbończyk.</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Haszema Gizonity: Jonatan, syn Szagi, Hararejczyk;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Achira, syn Sakara, Hararyta; Elifal, syn Ura;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Chefer Mekeratyta; Achija Pelonita;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Checrai Karmelita; Naaraj, syn Ezbaja;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Joel, brat Natana; Mibchar, syn Hagryty.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Celek, Ammonita; Nacharai, Beerotczyk, który nosił broń Joaba, syna Ceruji;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Ira, Itrejczyk; Gareb Itrejczyk;</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Uryja Chittejczyk; Zabad, syn Achlaja.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Adina, syn Sziza, Rubenita, przywódca Rubenitów, a z nim trzydziestu mężów.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Chanan, syn Maachy i Joszafat Mitnita.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Uzjasz Aszteratyta; Szama i Jejel, synowie Chotama Aroeryty.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Jediael, syn Szimriego, i jego brat Jocha, Tisyta.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Eliel Machawita; Jeribaj i Joszawiasz, synowie Elnaama oraz Jitma Moabita.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Eliel, Obed, Jaasjel i Mesobajasz.</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przyszli do Dawida w Cyklag, gdy jeszcze krył się przed Saulem, synem Kisza; gdyż oni, pomiędzy mocarzami, przychodzili z pomocą w bitwie.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zaopatrzeni w łuk, więc prawą i lewą ręką rzucali kamieniami oraz strzelali z łuku, a pochodzili z braci Saula, z Binjamina: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Przywódca Achiezer i Joaz, synowie Szemai Gibeatyty oraz Jezjel i Pelet, synowie Azmaweta, nadto Beraka i Jehu Anatotczyk;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Jiszmajasz, Gibeonita, mężny pomiędzy trzydziestoma i będący przełożonym nad trzydziestoma; nadto Jeremjasz, Jachazjel, Jochanan i Jozabad Gederatyta;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Eleuzaj, Jerimot, Bealiasz, Szemarjasz i Szefatja Charufita;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Elkana, Jiszszijasz, Azarel, Joezer, Jaszobeam Korachita;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Joela oraz Zebadjasz, synowie Jerochama z Gedor.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Gada zbiegli na puszczę, do Dawida, na miejsce obronne, wielcy mężowie, mężowie sposobni do boju, noszący tarczę i włócznię, których twarze były jak lwie oblicza, a byli szybcy jak sarny po górach.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Abiezryda przywódca, Obadjasz drugi, Eliab trzeci,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Miszmanna czwarty, Jeremjasz piąty,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Attaj szósty, Eliel siódmy,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Jochanan ósmy, Elzebad dziewiąty,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Jeremjasz – dziesiąty i Makbannaj jedenasty.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byli z synów Gada, dowódcy wojska, jeden mniejszy niż mały, a większy od tysiąca.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ci, którzy pierwszego miesiąca przeszli Jarden, gdy wylał on ze wszystkich swych brzegów; oraz wygnali wszystkich z dolin, na wschód oraz na zachód.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Dawida, do miejsca obronnego przyszli także inni z synów Binjamina i z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wyszedł naprzeciwko i odpowiadając, rzekł im: Jeśli przyszliście do mnie w pokoju, by mnie ratować, moje serce złączy się z wami; ale jeśli przyszliście, by mnie wydać moim nieprzyjaciołom choć nie ma we mnie nieprawości niech to zobaczy Bóg naszych ojców, i niechaj decyduje.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przyoblekł się Amasjaszem, przedniejszym pomiędzy dowódcami, więc powiedział: Twoi jesteśmy, o Dawidzie! Z tobą, synu Iszaja! Pokój, pokój tobie i pokój dla twoich pomocników; gdyż ci pomaga twój Bóg. Zatem Dawid ich przyjął i powierzył im dowództwo wojska.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ciągnął z Pelisztynami na wojnę przeciwko Saulowi, rzucili się do Dawida z pokolenia Menaszy – gdyż oni im nie pomogli. Bo pelisztyńscy książęta, po naradzie, odesłali go, mówiąc: Z naszymi głowami odejdzie do swego pana, Saula.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szedł do Cyklagu, z Manaszy uciekli do niego: Adna, Jozabad, Jediael, Michaja, Jozabad, Elihu i Silletaj, oraz dowódcy nad tysiącami w pokoleniu Manaszy.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oni, oprócz Dawida, udzielili wsparcia razem z zastępami; bo wszyscy byli mężni i dlatego stali się dowódcami w jego wojsku.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Wręcz w każdy dzień przychodzili do Dawida w celu pomocy, aż wojsko stało się wielkie jak wojsko Boga.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jest liczba przedniejszych, gotowych do boju, którzy w Hebronie przybyli do Dawida, by na niego przenieść królestwo Saula, według słowa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Judy, noszących tarczę i włócznię sześć tysięcy ośmiuset gotowych do boju.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Szymeona, mężnych w boju siedem tysięcy sto.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Lewiego cztery tysiące sześćset.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Jehojada, przedniejszy z synów Ahrona, a z nim trzy tysiące siedmiuset.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młodzieniec Cadok, mężny rycerz, i z domu jego ojca dwudziestu dwóch przywódców.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Binjamina, braci Saula trzy tysiące; gdyż jeszcze wielka ich część pilnowała ochrony domu Saula.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Efraima dwadzieścia tysięcy osiemset mężnych ludzi, mężów sławnych w domach ich ojców.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połowy pokolenia Manaszy osiemnaście tysięcy tych, co byli wyznaczeni z imion, aby przyszli i Dawida ustanowili królem.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Issachara, co umieli rozeznawać czasy; tak, że wiedzieli, co ma czynić Israel – dwustu przywódców; zaś wszyscy ich bracia byli w ich radzie.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 pokolenia Zebuluna, tych, co wychodzili na wojnę, z determinacją w sercu, gotowych do boju każdym wojennym orężem pięćdziesiąt tysięcy.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pokolenia Naftalego – tysiąc przywódców, a z nimi, z tarczami i włóczniami, trzydzieści siedem tysięcy.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dwadzieścia osiem tysięcy sześciuset gotowych do boju.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Aszera tych, którzy wychodzili na wojnę i umieli się przyszykować do bitwy czterdzieści tysięcy.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zza Jardenu, z Reubena, Gada i połowy pokolenia Manaszy sto dwadzieścia tysięcy, z całym zastępem wojennego sprzętu.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waleczni mężowie, sprawni do bitwy, ze spokojnym sercem przyszli do Hebronu, by uczynić Dawida królem nad całym Israelem. Nadto i wszyscy inni z Israela byli jednego serca, aby ustanowić Dawida królem.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byli tam, z Dawidem, trzy dni, jedząc i pijąc; bo bracia im nagotowali.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ci, co byli blisko nich, aż do Issachara, Zebuluna i Naftalego, przynosili na osłach chleby; zaś na wielbłądach, mułach i bykach potrawy, mąki, figi, rodzynki, wino i oliwę, a nadto wielką obfitość bydła i owiec; bo była radość w Israelu.</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naradzał się z dowódcami nad tysiącami, z setnikami i ze wszystkimi przełożonymi.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też mówił do całego israelskiego zgromadzenia: Jeśli wam się podoba to, co jest od WIEKUISTEGO, naszego Boga, roześlijmy wszędzie, do naszych pozostałych braci, we wszystkich krainach israelskich; nadto do kapłanów oraz Lewitów w miastach i ich przedmieściach, aby się do nas zgromadzili.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byśmy zawrócili do nas Skrzynię naszego Boga; bowiem nie pożądaliśmy jej za dni Saula.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całe zgromadzenie powiedziało, by tak się stało; gdyż ta rzecz podobała się całemu ludowi.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zebrał całego Israela, od Szychoru–Micraimu aż do miejsca, gdzie się chodzi do Chamath, aby przyprowadzili Skrzynię Boga z Kirjath Jearym.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i cały Israel przyszedł do Baala w Kirjath Jearym, które jest w Judzie, by stamtąd przyprowadzić Skrzynię WIEKUISTEGO, Boga przebywającego nad cherubami, gdzie bywa wzywane Jego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 domu Abinadaba, wywieźli na nowym wozie Skrzynię Boga, a wóz prowadzili Uza i Achjo.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Dawid i cały Israel igrali przed Bogiem, z całej mocy intonując pieśni na harfach, cytrach, bębnach, cymbałach i trąbach.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przyszli na klepisko Kidon, Uza sięgnął swą ręką, aby uchwycić Skrzynię; bo byki by spowodowały jej zrzucenie.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bardzo się rozgniewał na Uzę i go zabił; dlatego, że sięgnął swą ręką ku Skrzyni; zatem tam umarł przed Bogiem.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się rozgniewał, że WIEKUISTY zrobił ten wyłom w Uzie; i dlatego nazwał to miejsce Peres Uza, aż do tego dnia.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Dawid przeraził się Bogiem i powiedział: Jak wprowadzić do siebie Skrzynię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nie wprowadził Skrzyni do siebie, do miasta Dawida; ale ją wprowadził do domu Obed Edoma, Gatyty.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Skrzynia Boga została przez trzy miesiące pomiędzy domownikami Obed Edoma, w jego domu. A WIEKUISTY błogosławił domowi Obed Edoma i wszystkiemu, co miał.</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Coru – Chiram, posłał do Dawida posłów, wraz z cedrowymi drzewami, murarzami oraz cieślami, aby mu zbudowali dom.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poznał, że WIEKUISTY go utwierdził królem nad Israelem, i że w górze wywyższył jego królestwo dla Swojego israelskiego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pojął też więcej żon w Jeruszalaim oraz Dawid spłodził więcej synów i córek.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są imiona tych, co mu się urodzili w Jeruszalaim: Szamua, Szobab, Natan i Salomon;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Ibchar, Eliszua i Elifelet,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Nogah, Nefeg i Jafija,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Eliszama, Beeljada oraz Elifeled.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Pelisztini usłyszeli, że Dawid został pomazany za króla nad całym Israelem wszyscy Pelisztini wyciągnęli, aby szukać Dawida. Kiedy to Dawid usłyszał, wyszedł przeciwko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Pelisztini przyciągnęli i rozłożyli się w dolinie Rafaim.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radził się Boga, mówiąc: Mam iść przeciw Pelisztynom? Oddasz ich w moje ręce? A WIEKUISTY mu odpowiedział: Idź, oddam ich w twoje ręce.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kiedy przyciągnęli do Baal Peracym, Dawid ich tam poraził oraz Dawid powiedział: Bóg rozerwał moich nieprzyjaciół przez moją rękę, tak, jak się rozrywają wody; i dlatego nazwano imię tego miejsca Baal Peracym.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zostawili tam swoich bogów; zatem Dawid rozkazał, aby spalono ich ogniem.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Pelisztini znowu się zebrali i rozłożyli w dolinie.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znowu się radził Boga. Zaś Bóg mu odpowiedział: Nie ciągnij za nimi, ale się od nich odwróć, i zaatakuj ich naprzeciwko drzew balsamowych.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usłyszysz szum Tego, co idzie po wierzchołkach drzew balsamowych, wtedy wyjdziesz do bitwy; bowiem Bóg wyszedł przed tobą, by porazić wojska Pelisztynów.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uczynił tak, jak mu był rozkazał Bóg; i porazili wojska Pelisztynów od Gibeon aż do Gezer.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 wszystkich ziemiach rozsławiło się imię Dawida i WIEKUISTY sprawił, że z tego powodu był postrachem wszystkich narodów.</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pobudował domy w swym mieście przygotował miejsce dla Skrzyni Boga oraz rozbił jej namiot.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Skrzyni Boga nie poniosą tylko Lewici. Mimo, że ich wybrał WIEKUISTY, aby nosili Skrzynię Boga oraz służyli mu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zebrał do Jeruszalaim całego Israela, aby przeniósł Skrzynię WIEKUISTEGO na miejsce, które jej przygotował.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zgromadził synów Ahrona oraz Lewitów.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Kehatha: przedniego Urjela i stu dwudziestu jego braci.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Merariego: przedniego Asajasza i dwustu dwudziestu jego braci.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Gerszona: przedniego Joela i stu trzydziestu jego braci.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Elicafana: przedniego Szemeję i dwustu jego braci.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Hebrona: przedniego Eliela i osiemdziesięciu jego braci.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Uzyela: przedniego Aminadaba i stu dwunastu jego braci.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wezwał Cadoka i Abiatara kapłanów, a także Lewitów: Urjela, Asajasza, Joela, Szemaję, Eljela i Aminadaba;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nich powiedział: Wy jesteście przednimi z ojców pomiędzy Lewitami; wy się uświęćcie ze swoimi braćmi, byście przynieśli Skrzynię WIEKUISTEGO, Boga Israela, na miejsce, które jej przygotowałem.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nie zrobiliście tego przedtem, WIEKUISTY, nasz Bóg, uczynił pomiędzy nami rozdarcie, gdyż Go nie szukaliśmy, zgodnie z tym, co jest właściwe.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kapłani oraz Lewici się uświęcili, aby przynieść Skrzynię WIEKUISTEGO, Boga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Lewitów nieśli Skrzynię Boga na swych ramionach; na drążkach, co przy niej były, jak rozkazał Mojżesz według słowa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także powiedział przedniejszym z Lewitów, aby ustanowili ze swych braci śpiewaków z instrumentami muzycznymi z lutniami, cytrami i z cymbałami, by z radością wydawać podniosły głos.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Lewici ustanowili Hemana, syna Joela; a z jego braci Asafa, syna Berekjasza, zaś z synów Merariego, ich braci – Ethana, syna Kuszajasza,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nim, stróżami w drugim rzędzie, jego braci: Zacharjasza, Bena, Jaazjela, Szemiramota, Jechjela, Unni, Eljaba, Benajahu, Masejasza, Mattitjasza, Elifelego, Miknejasza, Obed Edoma i Jejela.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śpiewacy: Heman, Asaf i Ethan, głośno grali na miedzianych cymbałach.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Zacharjasz, Jaazjel, Semiramot, Jechjel, Unni, Eljab, Masejasz i Benajahu grali na lutniach w wysokich tonach.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Mattitjasz, Elifele, Miknejasz, Obed Edom, Jejel i Azazjasz grali na cytrach w niższych oktawach.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Kenanjasz przedniejszy z Lewitów, którzy nieśli Skrzynię zarządzał jak nieść, ponieważ posiadał wiedzę.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Berekjasz i Elkana byli stróżami przy Skrzyni.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kapłani: Szebanjasz, Joszafat, Nathanael, Amasaj, Zacharjasz, Benajasz i Eliezer, trąbili w trąby przed Skrzynią Boga. Również Obed Edom i Jechiasz byli stróżami przy skrzyni.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starsi Israela i dowódcy nad tysiącami szli z weselem, by przeprowadzić Skrzynię Przymierza WIEKUISTEGO z domu Obed Edoma.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Bóg przyszedł z pomocą Lewitom, niosącym Skrzynię Przymierza WIEKUISTEGO, stało się, że ofiarowali siedem byków i siedem baranów.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był ubrany w szatę z bisioru, jak również wszyscy Lewici, co nieśli Skrzynię śpiewacy i Kenanjasz – rządca noszących śpiewaków; nadto Dawid miał na sobie lniany efod.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Israel z weselem prowadził Skrzynię Przymierza WIEKUISTEGO; z dźwiękiem kornetu, trąby oraz cymbałów, grając na lutniach i cytrach.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Skrzynia Przymierza WIEKUISTEGO wchodziła do miasta Dawida, stało się, że Michal, córka Saula, wyglądając przez okno, ujrzała króla Dawida skaczącego i grającego; więc wzgardziła nim w swoim sercu.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wprowadzili Skrzynię Boga i wstawili ją do środka namiotu, który Dawid dla niej rozbił, wtedy przynosili przed Boga całopalenia oraz dziękczynne ofiary.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dokończył ofiarowanie całopaleń oraz dziękczynnych ofiar, sławił ludowi Imię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rozdzielił wszystkim mężom izraelskim, od męża aż do niewiasty, każdemu po bochenku chleba, sztuce mięsa oraz po placku z rodzynkami.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ustanowił przed Skrzynią WIEKUISTEGO sługi z Lewitów, aby wspominali, wyznawali i chwalili WIEKUISTEGO, Boga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Asaf był pierwszym, a drugimi: Zacharjasz, Jejel, Szemiramot, Jechjel, Mattityjasz, Eljab, Benajahu, Obed Edom i Jechjel; ci grali na instrumentach, lutniach, harfach, a Asaf na cymbałach.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kapłani Benajahu i Jachazjel ustawiczne byli z trąbami przed Skrzynią Bożego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Dopiero tego dnia wódz Dawid postanowił, by przez Asafa i jego braci tym psalmem chwalony był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Wysławiajcie WIEKUISTEGO, wzywajcie Jego Imienia, pomiędzy narodami opowiadajcie Jego sprawy.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Mu, grajcie Mu, rozmawiajcie o całej Jego cudowności.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Chlubcie się w Jego świętem Imieniu, i niech się rozraduje serce tych, co szukają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WIEKUISTEGO i Jego mocy; zawsze szukajcie Jego oblicza.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Wspominajcie nadzwyczajność Tego, który czynił; Jego znaki i sądy Jego ust.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israelskie nasienie, Jego słudzy! O synowie Jakóba, Jego wybrani!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WIEKUISTY, naszym Bogiem; Jego sądy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wieki pamiętajcie Jego przymierze; i słowo, które polecił do tysiącznego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zajął stanowisko przy Abrahamie oraz na Jego przysięgę Ic'hakowi.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to Jakóbowi za Prawo, a Israelowi za Wieczne Przymierze,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Tobie dam ziemię Kanaanu za sznur waszego dziedzictwa.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była was mała liczba oraz przez krótki czas byliście w niej przychodniami,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przechodząc od narodu do narodu i od królestwa do innego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nie pozwolił, aby ich uciskał i z ich powodu karał królów;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Nie dotykajcie Moich pomazańców, a Mym prorokom nie czyńcie złego.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ziemio śpiewaj WIEKUISTEMU; dzień za dniem opowiadajcie Jego zbawienie.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Pomiędzy narodami opowiadajcie Jego chwałę oraz pośrodku wszystkich ludzi niezwykłe Jego sprawy.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WIEKUISTY – On jest wielki oraz bardzo chwalebny; godzien respektu nad wszystkich bogów.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bogowie pogan są bezwartościowi; a WIEKUISTY uczynił niebiosa.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Nim chwała i cześć, na Jego miejscu moc i wesele.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Pokolenia narodów! Przynieście WIEKUISTEMU, przynieście WIEKUISTEMU chwałę i swoją moc.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Przynieście WIEKUISTEMU chwałę Jego Imienia; przynieście dary i przychodźcie przed Jego oblicze; w ozdobie świętości kłaniajcie się WIEKUISTEMU.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Bój się Jego oblicza cała ziemio, a okrąg ziemi zostanie utwierdzony, aby się nie poruszył.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rozradują niebiosa i niech się rozweseli ziemia; niechaj mówią w narodach: Króluje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zaszumi morze i wszystko, co w nim jest; niechaj się rozraduje pole i wszystko, co na nim żyje.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rozweselą przed WIEKUISTYM drzewa leśne; bowiem przyszedł osądzić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Wysławiajcie WIEKUISTEGO; bo jest dobry, bo na wieki trwa Jego miłosierdzie.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Zachowaj nas, Boże naszego zbawienia! Zgromadź nas i wyrwij nas od pogan, abyśmy wielbili Twoje święte Imię i chlubili się w Twojej chwale.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Uwielbiony WIEKUISTY, Bóg Israela, od wieków aż po wieczność. A cały lud powiedział: Amen, oraz chwalił WIEKUISTEGO.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przed Skrzynią Przymierza WIEKUISTEGO, Dawid zostawił Asafa i jego braci, by ustawicznie służyli przed Skrzynią, według potrzeby każdego dnia.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Obed Edoma i sześćdziesięciu ośmiu jego braci, Obed Edoma mówię, syna Jedutuna oraz Hosę, uczynił odźwiernymi.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kapłana Cadoka oraz jego braci, kapłanów, postawił przed Przybytkiem WIEKUISTEGO na wyżynie, która była w Gibeonie,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ofiarowali całopalenia WIEKUISTEMU na ołtarzu całopalenia, ustawicznie, rano i wieczorem; według wszystkiego, co napisano w Prawie WIEKUISTEGO, które nakazał dla Israela.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nimi Hemana, Jedutuna i innych wybranych, którzy byli ustanowieni z imienia, by chwalili WIEKUISTEGO dlatego, że na wieki trwa Jego miłosierdzie.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nimi Heman oraz Jedutun trąbili i grali Bogu na trąbach, cymbałach, i innych instrumentach muzycznych. A synów Jedutuna postawił przy bramie.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rozszedł się cały lud, każdy do swego domu. Także Dawid zawrócił, by wysławiać Boga swojemu domowi.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mieszkał w swoim domu, stało się, że powiedział do proroka Natana: Oto ja mieszkam w cedrowym domu, a Skrzynia Przymierza WIEKUISTEGO pod zasłonami.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Natan powiedział do Dawida: Cokolwiek jest w twoim sercu uczyń, gdyż Bóg jest z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tej nocy, doszło do Natana słowo Boga,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do Dawida, Mego sługi: Tak mówi WIEKUISTY: Nie ty mi będziesz budował dom do zamieszkania.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mieszkałem w domu od dnia, w którym wyprowadziłem Izraela aż do tego dnia: ale się przechadzałem z namiotu do namiotu i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wszędzie, gdzie chodziłem z całym Israelem, powiedziałem słowo któremuś z israelskich sędziów, którym rozkazałem, aby paśli mój lud, mówiąc: Dlaczego mi nie zbudowaliście cedrowego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tak powiesz Mojemu słudze Dawidowi: Tak mówi WIEKUISTY Zastępów: Ja ciebie wziąłem z owczarni, kiedy chodziłeś za trzodą, abyś był wodzem nad Moim israelskim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byłem z tobą wszędzie, gdziekolwiek chodziłeś oraz przed twym obliczem zgładziłem wszystkich twoich nieprzyjaciół; uczyniłem ci imię, jak imię wielkich, którzy są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ustanowiłem miejsce dla Mego israelskiego ludu i go wszczepiłem; będzie mieszkał na swoim miejscu, nie będzie więcej drżał, ani jak przedtem znowu nie będą go niszczyć synowie nieprawości.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 w których ustanowiłem sędziów nad Moim izraelskim ludem, a poniżyłem wszystkich twych nieprzyjaciół, i oznajmiłem ci, że to WIEKUISTY zbuduje dom.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wypełnią twoje dni, byś poszedł za przodkami, po tobie wzbudzę nasienie, które będzie z twych synów i umocnię jego królestwo.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mi zbuduje dom, a jego tron utwierdzę na zawsze.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mu będę za Ojca, a on mi będzie za Syna; nie odejmę od niego Mojego miłosierdzia, jak odjąłem od tego, który był przed tobą.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ustanowię go w Moim domu oraz w Moim królestwie na zawsze, a jego tron będzie trwał na wieki.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wszystkimi słowami i według całego tego proroctwa, tak Natan mówił do Dawida.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Dawid wszedł, usiadł przed obliczem WIEKUISTEGO i powiedział: Czym ja jestem, WIEKUISTY, Boże! Co jest mym domem, że mnie przyprowadziłeś aż dotąd?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to było mało przed Twoimi oczyma, o Boże! Na daleki czas wskazuje obietnica w sprawie domu twojego sługi, więc spojrzałeś na mnie według ludzkiego zwyczaju, wywyższając mię, o WIEKUISTY, Boże!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jeszcze powie Dawid przed Tobą o chwale twojego sługi? Bowiem ty znasz twojego sługę.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Dla twojego sługi i według twojego serca uczyniłeś te wszystkie wielkie rzeczy, aby stały się znane wszystkie Twe wspaniałości.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 ma podobnego do Ciebie, i nie ma Boga oprócz Ciebie według wszystkiego, co słyszeliśmy w nasze uszy.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jest jak Twój naród Israel; jedyny lud na ziemi, dla którego Bóg przyszedł, aby go odkupić za Swój lud oraz uczynić sobie sławę wielkimi i strasznymi rzeczami, wyganiając pogan przed obliczem Swojego ludu, który wykupił z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israelski lud uczyniłeś sobie za lud na zawsze; a ty WIEKUISTY stałeś się dla nich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WIEKUISTY, niech na zawsze będzie utwierdzone słowo, które powiedziałeś o Twoim słudze oraz o jego domu; uczyń, jak powiedziałeś.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tak stanie i niech na zawsze będzie uwielbione Twoje Imię, by mówiono: WIEKUISTY Zastępów, Bóg Israela, jest Bogiem nad Israelem; a dom Dawida, Twego sługi, niechaj będzie umocniony przed Twym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Ty, mój Boże, objawiłeś w uszy Twojemu słudze, że mu zbudujesz dom; dlatego Twój sługa odkrył, że trzeba się modlić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WIEKUISTY, Ty sam jesteś Bogiem, a powiedziałeś to dobre o Swoim słudze.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zacząłeś błogosławić domowi Twojego sługi, aby przed Tobą trwał na wieki; a ponieważ Ty, WIEKUISTY, mu błogosławiłeś, więc będzie błogosławiony na zawsze.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wydarzyło, że Dawid poraził Pelisztynów i ich poniżył, oraz wziął z rąk Pelisztynów Gath z jego osadami.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Poraził też Moabitów, więc Moabici byli sługami Dawida i przynosili mu daniny.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Dawid poraził Hadarezera, króla Coby w Chamath, gdy wyjechał, by rozprzestrzenić swoje państwo nad rzeką Frat.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zabrał mu tysiąc wozów, siedem tysięcy jezdnych i dwadzieścia tysięcy pieszych mężów. Dawid także okaleczył wszystkich jeźdźców, lecz zachował z nich sto zaprzęgów.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Damaszku, na pomoc Hadarezerowi, królowi Coby, przyciągnęli też Aramejczycy; lecz Dawid poraził z Aramejczyków dwadzieścia dwa tysiące mężów.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utworzył Arameję Damaską, zatem Aramejczycy byli sługami Dawida, dając mu daninę; a WIEKUISTY czynił Dawida zwycięskim, gdziekolwiek poszedł.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pobrał też złote tarcze, które mieli słudzy Hadarezera oraz wniósł je do Jeruszalaim.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z Tibchat i Kun, miast Hadarezera, Dawid nabrał bardzo wiele miedzi, z której Salomon wykonał miedziane morze, słupy oraz miedziane naczynia.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Thoi, król Chamatu, usłyszał, że Dawid poraził całe wojsko Hadarezera, króla Coby,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do króla Dawida Hadorama, swojego syna, ze złotymi, srebrnymi i miedzianymi naczyniami, by go pozdrowił w pokoju, i aby mu pogratulował dlatego, że zwalczył Hadarezera, i go poraził; gdyż miało miejsce, że mąż Thoi stawał do wojny z Hadarezerem.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król Dawid także poświęcił WIEKUISTEMU razem ze srebrem i złotem, które pobrał od wszystkich narodów od Edomitów, Moabitów, od synów Ammonu, od Pelisztynów oraz od Amalekitów.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Abiatar, syn Ceruji, poraził osiemnaście tysięcy Edomitów w dolinie Solnej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osadził Edom żołnierzami; więc wszyscy Edomici byli sługami Dawida. A WIEKUISTY zachowywał Dawida wszędzie, gdzie pojechał.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królował nad całym Israelem, czyniąc sąd i sprawiedliwość całemu swojemu ludowi.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syn Ceruji, był nad wojskiem; zaś Jehoszafat, syn Achiluda, kanclerzem.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Cadok, syn Achituba i Achimelech, syn Abjatara, byli kapłanami, a Seraja był pisarzem.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Benajahu, syn Jehojady, był przełożonym nad Kreteńczykami oraz Pletejczykami; a synowie Dawida byli pierwszymi przy królewskim boku.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wydarzyło, że umarł Nachasz, król synów Ammonu, a zamiast niego panował jego syn.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Uczynię miłosierdzie nad Chanunem, synem Nachasza; bo jego ojciec uczynił miłosierdzie nade mną. I Dawid wysłał posłów, aby go pocieszyli po jego ojcu. Więc słudzy Dawida przyszli do ziemi synów Ammonu, do Chanuna, aby go pocieszyć.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Chanun wziął sługi Dawida, ogolił ich i poobrzynał ich szaty od połowy aż do pośladków, po czym ich wypuścił.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niektórzy poszli i oznajmili Dawidowi o tych mężach. Więc posłał im naprzeciwko, ponieważ owi mężowie byli bardzo zhańbieni, i król im powiedział: Zostańcie w Jerycho, aż wasze brody odrosną; potem powrócicie.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Ammonu zobaczyli, że stali się obrzydłymi Dawidowi. Zatem Chanun oraz synowie Ammonu posłali tysiąc talentów srebra, by sobie nająć z Aram–Naharaim, od strony Aramu, Maacha, oraz wozy z jezdnymi z Coby.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najęli sobie trzydzieści dwa tysiące wozów oraz króla Maacha z jego ludem. Ci przyciągnęli i położyli się obozem naprzeciw Medeby; a synowie Ammonu zebrali się ze swych miast oraz stawili się do bitwy.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to usłyszał, posłał Joaba ze całym zastępem rycerskiego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Ammonu wyciągnęli i przyszykowali się do bitwy przed bramą miejską. Zaś królowie, co przyszli, byli osobno w polu.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Joab widząc naprzeciw, z przodu i z tyłu, takie przygotowania do bitwy, wybrał niektórych ze wszystkich wyselekcjonowanych z Israela i ustawił się w szyku przeciwko Aramejczykom.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pozostałość ludu dał pod rękę Abiszaia, swojego brata; stojąc w szyku przeciwko synom Ammonu.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powiedział: Jeśli Aramejczycy będą dla mnie za silni, przyjdziesz mi z pomocą; a jeśli synowie Ammonu dla ciebie będą za silni, ja ci udzielę pomocy.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Wzmacniaj się i bądźmy mężnymi za nasz lud, i za miasta naszego Boga; a WIEKUISTY niech uczyni, co dobrego jest w Jego oczach.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Joab i lud, co z nim był, wystąpił do bitwy przeciwko Aramejczykom; ale przed nim uciekli.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synowie Ammonu zobaczyli, że Aramejczycy uciekają, uciekli i oni przed Abiszajem, jego bratem oraz uszli do miasta; a Joab wrócił do Jeruszalaim.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Aramejczycy widząc, że zostali porażeni przez Israela, wyprawili posłów oraz wyprowadzili Aramejczyków, którzy byli za rzeką; a prowadził ich Szofak, dowódca wojska Hadarezera.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oznajmiono to Dawidowi, który zebrał całego Israela oraz przeprawił się przez Jarden; a kiedy do nich przyciągnął, przygotował przeciwko nim wojsko; zaś gdy Dawid przygotował wojsko do bitwy przeciwko Aramejczykom, stoczyli z nim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Aramejczycy uciekli przed Israelem, a Dawid poraził z Aramejczyków siedem tysięcy wozów, czterdzieści tysięcy pieszych mężów i zabił Szofaka, dowódcę tego wojska.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słudzy Hadarezera ujrzeli, że zostali pobici przez Israela, zawarli z Dawidem przymierze pokoju oraz mu służyli. Także Aramejczycy nie chcieli nadal udzielać pomocy synom Ammonu.</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okresie roku, w tym czasie, gdy królowie wyruszyli do przodu, stało się, że Joab wyprowadził co mężniejsze rycerstwo i pustoszył ziemię synów Ammonu; a gdy przyciągnął obległ Rabbę. Zaś Dawid przebywał w Jeruszalaim. I Joab zdobył Rabbę oraz ją zburzył.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wziął koronę ich króla z jego głowy i znalazł w niej talent złota oraz bardzo drogie kamienie. Więc włożono ją na głowę Dawida. Nadto wywiózł z miasta bardzo wiele łupów.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lud, który w nim był oraz ich skierował do pił, żelaznych wozów i siekier. Tak Dawid uczynił wszystkim miastom synów Ammonu, po czym Dawid wrócił wraz z całym ludem do Jeruszalaim.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gdy w Gezer znowu była wojna z Pelisztynami, Szybchaj, Chuszatyda, zabił Safa z rodu olbrzymów; zatem Pelisztini zostali poniżeni.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 była też wojna z Pelisztynami, gdzie Elhanan, syn Jaira, zabił Lachmiego, brata Goljata Gatejczyka, którego drzewce włóczni było jak wał krosna.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była też wojna w Gat, gdzie był mąż wielkiego wzrostu, mający po sześć palców wszystkich dwadzieścia cztery; on był także z narodu tego olbrzyma.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urągał Israelowi, zabił go Jonatan, syn Szymei, brata Dawida.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co polegli z ręki Dawida i z ręki jego sług, byli synami jednego olbrzyma z Gat.</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szatan wystąpił przeciwko Israelowi i pobudził Dawida, aby policzył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powiedział do Joaba oraz do przełożonych nad ludem: Idźcie, policzcie Israela, od Beer–Szeby do Dan, i przyjdźcie do mnie, abym znał ich sumę.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królewskie słowo przemogło Joaba; dlatego Joab wyszedł, obszedł całego Izraela i potem wrócił do Jeruszalaim.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Joab przekazał Dawidowi sumę policzonego ludu. A całego Israela było tysiąc tysięcy i sto tysięcy, mężów zdolnych do boju; zaś z Judy było czterysta tysięcy i siedemdziesiąt tysięcy mężów, co wyciągają sztylet.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i Binjaminitów pomiędzy nich nie wliczył, ponieważ królewski rozkaz był wstrętny dla Joaba.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zadrżało oko Boga na tą sprawę; dlatego ukarał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Dawid powiedział do Boga: Bardzo zawiniłem, że uczyniłem tą rzecz; ale teraz oddal, proszę, winę twojego sługi; bo uczyniłem bardzo głupio.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do Gada, proroka Dawida,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Dawidowi, mówiąc: Tak mówi WIEKUISTY: Z tego powodu Ja trzy rzeczy podaję; wybierz sobie jedną z nich, bym ci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Gad przyszedł do Dawida i mu powiedział: Tak mówi WIEKUISTY: Wybierz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trzy lata głodu; albo trzy miesiące będziesz ginął od twoich nieprzyjaciół, a miecz nieprzyjaciół będzie cię ścigał; albo przez trzy dni miecz WIEKUISTEGO i mor będzie na ziemi, a anioł WIEKUISTEGO będzie niszczył wszystkie granice Israela. Dlatego teraz rozważ, co mam odpowiedzieć Temu, który mnie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powiedział do Gada: Z tego powodu jestem bardzo związany; niech wpadnę, proszę, w ręce WIEKUISTEGO, gdyż bardzo wielkie są Jego zmiłowania; a w ludzkie ręce niech nie wpadam.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wywołał zarazę w Israelu. I poległo siedemdziesiąt tysięcy mężów z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posłał anioła do Jeruszalaim, aby ich tracił. A kiedy tracił, WIEKUISTY ujrzał i się użalił nad tym złem, zatem powiedział aniołowi, co tracił: Już dosyć, opuść twą rękę. A anioł WIEKUISTEGO stał obok klepiska Ornana Jebusyty.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Dawid podniósł swe oczy i ujrzał anioła WIEKUISTEGO, który stał między ziemią i niebem, a w jego ręce dobyty miecz, wyciągnięty przeciw Jeruszalaim. Więc Dawid i starsi przyodziali się w wory i upadli na swoje twarze.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rzekł do Gada, aby powiedział Dawidowi: Idź i na klepisku Ornana Jebuzejczyka zbuduj ołtarz WIEKUISTEMU.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poszedł według słowa Gada, które powiedział w Imieniu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Ornan się obejrzał i ujrzał owego anioła; natomiast jego czterej synowie, którzy z nim byli, skryli się; zaś Ornan młócił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przyszedł do Ornana. Więc Ornan spojrzał i zobaczył Dawida, zatem wyszedł z klepiska, i pokłonił się Dawidowi twarzą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powiedział do Ornana: Daj mi plac tego klepiska, abym na nim zbudował ołtarz WIEKUISTEMU. Sprzedaj mi je za pełną kwotę, a będzie powstrzymana plaga przeciw ludowi.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Ornan powiedział do Dawida: Weź sobie! Niech król, mój pan, uczyni, co uważa za dobre. Oto dodaję byki na całopalenia, wóz na drzewo oraz pszenicę na ofiarę z pokarmów; to wszystko daję.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Dawid powiedział do Ornana: Nie, kupię za pełną kwotę; bo nie wezmę tego, co twoje, ani nie będę ofiarował WIEKUISTEMU darowanego całopalenia.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dał Ornanowi za ten plac wagę sześciuset sykli złota.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zbudował tam ołtarz WIEKUISTEMU i ofiarował całopalenia oraz dobrowolne ofiary, i wzywał Imienia WIEKUISTEGO, który go wysłuchał ogniem z nieba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anioła, aby zawrócił swój miecz do pochwy.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Dawid widząc, że WIEKUISTY wysłuchał go na klepisku Ornana Jebusyty tam składał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Przybytek WIEKUISTEGO, który Mojżesz zrobił na puszczy oraz ołtarz całopalenia, był w tym czasie na wyżynie w Gibeonie.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nie był zdolny do niego iść, aby się radzić Boga, bowiem był przestraszony mieczem anioła WIEKUISTEGO.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także powiedział: To jest miejsce Domu WIEKUISTEGO, Boga, i to ołtarz na całopalenie dla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rozkazał zgromadzić cudzoziemców, którzy byli w ziemi Israela, i ustanowił z nich kamieniarzy, by rąbali ciosane kamienie na budowę domu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Dawid przygotował wiele żelaza na gwoździe, na drzwi bram i do spajania, oraz niezliczoną wagę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drzewa cedrowego bez liczby; bowiem Cydończycy i Coryjczycy nawieźli Dawidowi bardzo wiele cedrowego drzewa.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Dawid powiedział: Salomon, syn mój, jest małym młodzieniaszkiem a ma być zbudowany wychwalany oraz wysoki dom WIEKUISTEGO, którego Imię i sława byłaby na całej ziemi; dlatego teraz mu wszystko przygotuję. I Dawid przygotował przed śmiercią bardzo wiele.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Salomona, swego syna i mu przykazał, aby zbudował Dom WIEKUISTEMU, Bogu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do Salomona: Synu mój! Powstało w moim sercu, by zbudować Dom Imieniu WIEKUISTEGO, mego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było do mnie słowo WIEKUISTEGO, mówiąc: Rozlałeś wiele krwi i prowadziłeś wielkie wojny; nie będziesz budował Domu Memu Imieniu, bo rozlałeś przede Mną wiele krwi na ziemię.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Dom Memu Imieniu; on mi będzie za syna, a ja mu za Ojca, i na zawsze utwierdzę nad Israelem tron jego królestwa.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będzie z tobą, mój synu! Odniesiesz sukces i zbudujesz Dom WIEKUISTEGO, twojego Boga, jak o tobie mówił.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Pewnie WIEKUISTY da ci roztropność, rozum, oraz cię ustanowi nad Israelem, abyś strzegł Prawa WIEKUISTEGO, twojego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będziesz szczęśliwym, jeśli będziesz strzegł i czynił przykazania oraz sądy, które WIEKUISTY rozkazał Israelowi przez Mojżesza. Wzmacniaj się, bądź mężnym, nie bój się, ani nie lękaj.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utrapieniu przygotowałem na Dom WIEKUISTEGO sto tysięcy talentów złota, tysiąc tysięcy talentów srebra, do tego miedzi i żelaza bez wagi, gdyż tego jest wiele; także przygotowałem drzewa oraz kamieni, a ty jeszcze do tego dodasz.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wielu rzemieślników, kamieniarzy, murarzy, cieśli i wszelkich biegłych w każdym rzemiośle.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Złota, srebra, miedzi i żelaza nie ma liczby; wstań i czyń, a WIEKUISTY będzie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przykazał wszystkim książętom israelskim, by pomagali Salomonowi, jego synowi;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Czy WIEKUISTY, wasz Bóg, który wam dał ze wszystkich stron odpocznienie, nie jest z wami? Gdyż dał w moją rękę obywateli tej ziemi, a ta ziemia poddana jest WIEKUISTEMU oraz Jego ludowi.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oddajcie swoje serce i swą osobę, aby szukać WIEKUISTEGO, waszego Boga. Wstańcie i budujcie Świątynię WIEKUISTEGO, Boga, byście wnieśli Skrzynię Przymierza WIEKUISTEGO oraz święte naczynia Boże do Domu, który będzie zbudowany Imieniu WIEKUISTEGO.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będąc stary i syty dni, ustanowił królem nad Israelem Salomona, swojego syna.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zgromadził wszystkich israelskich książąt, kapłanów oraz Lewitów;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policzono Lewitów od trzydziestu lat i wyżej; a ich liczba była według głów ich mężczyzn trzydzieści osiem tysięcy.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ustanowiono na posługę w Domu WIEKUISTEGO dwadzieścia cztery tysiące, a przełożonych i sędziów sześć tysięcy.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cztery tysiące odźwiernych i cztery tysiące chwalących WIEKUISTEGO na instrumentach, które wyprodukował do chwalenia.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rozdzielił ich na zastępy, według synów Lewiego: Gerszona, Kehatha i Merarego.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Gerszona byli: Libny i Szymei.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Libny: przedniejszy Jachiel, Zetam i Joel, ci trzej.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Szymei: Salomot, Chezjel i Haran, ci trzej. Ci byli przedniejszymi domów ojcowskich z Ladana.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synami Szymei: Jachat, Zina, Jeusz i Berya; ci czterej byli synami Szymei.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Jachat był pierwszym, Zina drugi; a Jeusz i Barya nie mieli wielu synów; dlatego w domu ojca byli policzeni za jedną rodzinę.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Kehatha to: Amram, Ic'har, Hebron i Uzye, czterej.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Amrama to: Ahron i Mojżesz. Lecz Ahron był odłączony, aby służył w miejscu Najświętszym; on sam oraz jego synowie na wieki, by kadzili przed WIEKUISTYM, Jemu służyli oraz sławili Jego Imię przez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Mojżesza, męża Boga, policzeni są w pokoleniu Lewiego.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Mojżesza to: Gerszon i Eliezer.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pierwszym synem Gerszona był Szebuel.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pierwszym synem Eliezera był Rechabiasz. Eliezer nie miał innych synów; ale bardzo się rozmnożyli synowie Rechabiasza.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Pierwszym synem Ic'hara był Szelomith.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potomkowie Hebrona to: Jerijasz, pierwszy; Amarjasz, drugi; Jachazjel, trzeci, i Jekameam, czwarty.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Uzyego to: Michaja, pierwszy, i Jiszszijasz, drugi.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Merarego to: Machli i Muszy; a synowie Machlego to: Elazar i Kisz.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Elazar umarł, a nie miał synów, tylko córki, które pojmowali synowie Kisza, ich krewni.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synowie Muszy'ego to: Machli, Eder i Jerimot; trzej.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potomkami Lewiego według domów swych przodków; przedniejsi ojców, od dwudziestu lat i wyżej, którzy zostali policzeni z osobna według liczby swych imion i osób, i którzy sprawowali służbę usługiwania w Domu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Dawid powiedział: WIEKUISTY, Bóg Israela, dał odpocznienie Swojemu ludowi i na wieki będzie mieszkał w Jeruszalaim.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Lewici nie będą nosić Przybytku oraz wszystkich jego naczyń do usługiwania;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według ostatniego postanowienia Dawida, zostali policzeni synowie Lewiego od dwudziestu lat i wyżej,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pełnili funkcje pod ręką synów Ahrona przy usłudze Domu Pańskiego – na dziedzińcach, w gmachach, przy oczyszczaniu wszelkich poświęconych rzeczy oraz przy pracy wokół usługi w Domu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wokoło chleba wystawnego, mąki na ofiarę, niekwaszonych placków oraz blach do pieczenia; wokół mieszania i wszelkiej miary, i wokół odmierzania.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trwali w każdy poranek, także i w wieczór, do wysławiania, i do chwalenia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stale, przed WIEKUISTYM, przy każdym ofiarowaniu całopalenia WIEKUISTEMU w szabaty, w nowiu miesiąca i w uroczyste święta, według liczby i ich porządku.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przestrzegali działania domu w wyznaczonym czasie, posługi Świątyni oraz posługi synów Ahrona, swoich braci, w służbie Domu WIEKUISTEGO.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Ahrona podzielono. Synowie Ahrona to: Nadab, Abihu, Elazar i Ithamar.</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Nadab i Abihu umarli przed obliczem swojego ojca, a nie mieli synów; dlatego czynności kapłańskie odprawiali Elazar i Ithamar.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Dawid ich podzielił – Cadoka, z synów Elazara, i Achimeleka z synów Ithamara, według ich obciążenia w ich usługach.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ich podzielił znalazło się więcej przedniejszych mężów, synów Elazara, niż synów Ithamara. Z synów Elazara szesnastu przedniejszych według ojcowskich domów; a synów Ithamara – ośmiu, według ojcowskich domów.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jedni od drugich zostali rozdzieleni losem; bo byli dostojnikami Świątyni i przedniejszymi przed Bogiem, tak z synów Elazara, jak i z synów Ithamara.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spisał ich Szemaja, syn Nethaneela, pisarz z pokolenia Lewiego, przed królem, książętami, przed kapłanem Cadokiem i Achimelekiem, synem Abiatara oraz przedniejszymi z domów ojcowskich, kapłanów i Lewitów. I wyznaczono jeden dom ojcowski Elazarowi, a drugi wyznaczono Ithamarowi.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los padł na Jehojariba, drugi na Jedaję,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na Harima, czwarty na Seorima,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na Malkijjasza, szósty na Mijamina,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na Hakkosa, ósmy na Abiję,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na Jezusa, dziesiąty na Sekeniasza,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na Eliasziba, dwunasty na Jakima,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trzynasty na Chuppę, czternasty na Jeszebeaba,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piętnasty na Bilgę, szesnasty na Immera,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siedemnasty na Chezira, osiemnasty na Pissesa,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dziewiętnasty na Petachiasza, dwudziesty na Ezechiela,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pierwszy na Jakina, dwudziesty drugi na Gamula,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trzeci na Delajahu, dwudziesty czwarty na Maazjasza.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spisani do posługi, aby w swym planie wchodzili do domu WIEKUISTEGO, z ręki Aarona, ich ojca, jak mu rozkazał WIEKUISTY, Bóg Israela.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potomków Lewiego, co pozostali z synów Amrama był Szebuel; zaś z synów Szebuela Jechdejasz.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Rechabiasza z synów Rechabiasza przedniejszym był Jiszszijasz.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Jisharyty Szelomot, z synów Szelomota Jachat.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potomkowie Jerijasza to: Amarjasz, drugi; Jachazjel, trzeci, i Jekameam, czwarty.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Uzyela Michaja; z synów Michaji Szamir.</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Bratem Michaji był Jiszszijasz; z synów Jiszszijasza Zacharjasz.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Merarego to: Machli i Muszy; synem Jaazijjasza Ben.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Merarego z Jaazijjasza: Ben, Szocham, Zakkur i Ibri.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Machlego Elazar, który nie miał synów.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Kisza; z synów Kisza Jerachmeel.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Muszy to: Machli, Eder i Jerimot. Ci byli potomkami Lewitów według domów ich ojców.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także kładli losy przy swoich braciach, synach Ahrona, przed królem Dawidem, Cadokiem, Achimelechem i przedniejszymi z ojcowskich domów, kapłanów oraz Lewitów; przedniejszy ojciec obok swego młodszego brata.</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wraz z dowódcami wojska odłączył do posługiwania synów Asafa, Hemana i Jedutuna, którzy prorokowali przy cytrach, przy harfach, i przy cymbałach. A ich liczba, to jest mężów pracujących w swej usłudze, była: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Asafa: Zakkur, Josef, Nethanja i Asarel. Synowie Asafa byli pod ręką Asafa, który na królewski znak prorokował.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Jedutuna, synowie Jedutuna: Gedalia, Cori, Jezajasz, Chaszabiasz, Mattitiasz i Semej sześciu, pod ręką ich ojca Jedutuna, który prorokował przy harfie, wyznając i chwaląc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Hemana, synowie Hemana: Bukkijasz, Mattaniasz, Uzyel, Szebuel, Jerimot, Chanania, Chanani, Eliata, Giddalti, Romamti Ezer, Jaszbekasza, Malloti, Hotir, Machazjot.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synami Hemana, królewskiego proroka słowa Boga, do wywyższenia władzy; bowiem Bóg dał Hemanowi czternastu synów i trzy córki.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wszyscy, jako rozkazał król, byli w służbie domu Boga, pod ręką swojego ojca, przy śpiewaniu w Domu WIEKUISTEGO z cymbałami, lutniami i cytrami; nadto Asaf, Jedutun i Heman.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zastęp z ich braci, którzy byli ćwiczeni w pieśniach WIEKUISTEGO, wszystkich pojętnych było dwustu osiemdziesięciu ośmiu.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kładli losy, naprzeciw pilnujących, tak mały jak i wielki, mistrz i uczeń.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pierwszy los padł w domu Asafa na Józefa; drugi na Gedalię, z jego braćmi oraz jego synami, których było dwunastu.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na Zakkura, jego synów i jego braci dwunastu.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 na Jisrego, jego synów i jego braci dwunastu.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na Nethanję, jego synów i jego braci dwunastu.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na Bukkijasza, jego synów i jego braci dwunastu.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 na Jesareela, jego synów i jego braci dwunastu.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Ósmy na Jezajasza, jego synów i jego braci dwunastu.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 na Matanjasza, jego synów i jego braci dwunastu.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 na Szymeja, jego synów i jego braci dwunastu.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 na Azarela, jego synów i jego braci dwunastu.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Dwunasty na Chaszabiasza, jego synów i jego braci dwunastu.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Trzynasty na Szebuela, jego synów i jego braci dwunastu.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Czternasty na Mattitjasza, jego synów i jego braci dwunastu.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Piętnasty na Jerimota, jego synów i jego braci dwunastu.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Szesnasty na Chananię, jego synów i jego braci dwunastu.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Siedemnasty na Jeszbekasza, jego synów i jego braci dwunastu.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Osiemnasty na Chananiego, jego synów i jego braci dwunastu.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Dziewiętnasty na Mallotiego, jego synów i jego braci dwunastu.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na Eliata, jego synów i jego braci dwunastu.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pierwszy na Hotira, jego synów i jego braci dwunastu.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drugi na Giddaltiego, jego synów i jego braci dwunastu.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trzeci na Machazjota, jego synów i jego braci dwunastu.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Dwudziesty czwarty na Romamti Ezera, jego synów i jego braci dwunastu.</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Oddziały odźwiernych stanowili Korachici: Meszelemiasz, syn Korego, z synów Asafa;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Meszelemiasza: pierworodny Zacharjasz, drugi Jedjael, trzeci Zebadiasz, czwarty – Jatniel,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 Elam, szósty Jehochanan, siódmy Elioenaj.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synów Obed Edoma: pierworodny Szemaja, drugi Jehozabat, trzeci Joach, czwarty Sakar, piąty Nathaneel,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 Amijel, siódmy Issachar, ósmy – Peulletaj, bo Bóg mu błogosławił.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synowi, Szemaji, urodzili się synowie, którzy panowali w domu swojego ojca; bo byli bardzo mocnymi mężami.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Szemaji to: Otni, Refael, Obed, Elzabad i jego bracia, oraz mocni mężowie Elihu i Semakjasz.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byli z synów Obed Edoma, sami i ich synowie oraz ich bracia; każdy mocny oraz sprawny do usługiwania sześdziesięciu dwóch Obed Edomitów.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synów i braci Meszelemiasza, osiemnastu mocnych mężów.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Hosa, który był z synów Merariego, synowie: przedniejszy Szimri; nie dlatego, że był pierworodnym, ale jego ojciec uczynił go przedniejszym.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Chilkia, trzeci Tebaliasz, czwarty Zacharjasz; wszystkich synów i braci trzynastu.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 przedniejszych mężów, zostali rozdzieleni na odźwiernych, na przemian czuwając z swymi braćmi przy służbie w Domu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kładli losy o każdą bramę, tak mały jak i wielki, według domów swych ojców.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los Szelemiasza padł na Wschód. Rzucili także losy jego synowi Zacharyjaszowi, mądremu doradcy, i jego los padł na Północ.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Obed Edomowi na Południe; ale jego synom na dom zapasów.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Szuppimowi i Hosowi na Zachód, z bramą Szalleket, przy usypanej ścieżce, idącej ku górze; więc straż była naprzeciwko straży.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Wschodzie było sześciu Lewitów, na Północy czterech na dzień, na Południe czterech na dzień, a przy domu zapasów dwóch na dwóch.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przybudówce, na Zachód, czterech było na drodze, a dwóch przy przybudówce.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podziały odźwiernych z synów Korego i z synów Merariego.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 Lewitów nad skarbami Domu Boga był Achija, a nad skarbami rzeczy poświęconych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Ladana z potomków Gerszona. Przedniejszymi ojców z Ladana Gerszonity byli: Z Ladana – Jechieli;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synami Jechielego, którzy byli nad skarbami Domu WIEKUISTEGO: Zetam i jego brat Joel.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Amramitów, Ic'hartytów, Hebronitów i Uzyelitów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Szebuel, potomek Gerszona, syna Mojżesza, przełożony nad skarbami.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braćmi z Elazara byli: jego potomek Rechabijasz, jego syn Jezajasz, jego syn Joram, jego syn Zychry i jego syn Szelomot.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Szelomot i jego bracia byli nad wszystkimi skarbami rzeczy poświęconych, które król Dawid, przedniejsi z domów ojców, dowódcy nad tysiącami i nad setkami oraz zarządcy wojska ofiarowali jako świętość.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wojen i z łupów poświęcano na wzmocnienie Domu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wszystko, co poświęcił widzący Samuel, i Saul, syn Kisza, i Abner, syn Nera, i Joab, syn Ceruji, i ktokolwiek co poświęcał, oddawał do rąk Szelomitha i jego braci.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Ic'hartytów: Kenaniasz i jego synowie byli w Israelu do interesów na zewnątrz, jako urzędnicy i rozsądzający.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Hebronitów: Z Chaszabiasza i jego braci, mężów sprawnych przy każdej pracy WIEKUISTEGO oraz w królewskiej służbie, było na Zachodzie, za Jardenem, tysiąc siedmiuset opiekunów nad Israelem.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Hebronitów był też Jerijasz, przedniejszy nad Hebronitami według ich genealogii i przodków. Bowiem czterdziestego roku królestwa Dawida szukano i znaleziono mocnych pomiędzy nimi mężów w Jaezer Gileatu.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braci, sprawnych mężów, było dwa tysiące siedmiuset przedniejszych ojców. Więc król Dawid ich ustanowił na terenie Reubenitów, Gadydów i połowy pokolenia Menasze, nad wszystkimi sprawami Bożymi oraz sprawami królewskimi.</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Israela według ich liczby, przedniejszych z ojców, dowódców tysiąca i setników, oraz przełożonych tych, co służyli królowi we wszelkiej potrzebie w swych przydziałach, przychodzących i odchodzących każdego miesiąca, przez wszystkie miesiące w roku było w każdym przydziale dwadzieścia cztery tysiące.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przydziałem pierwszego miesiąca był Jaszobeam, syn Zabdiela, a w jego przydziale było dwadzieścia cztery tysiące.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on z synów Pereca i pierwszego miesiąca przedniejszym nad wszystkimi przełożonymi służby.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przydziałem drugiego miesiąca był Dodaj Achoachita ze swym przydziałem, a w jego przydziale dwadzieścia cztery tysiące; a po nim władca Miklot.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Trzecim przełożonym służby, trzeciego miesiąca, był przedniejszy Benajahu, syn kapłana Jehojady, a w jego przydziale dwadzieścia cztery tysiące.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Banajahu był mocarzem trzydziestu oraz nad trzydziestoma, a w jego przydziale był także jego syn Ammizabad.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Czwartym, czwartego miesiąca był Asahel, brat Joaba, a w jego przydziale dwadzieścia cztery tysiące; a po nim jego syn Zebadiasz.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Piątym przełożonym, piątego miesiąca był Szamhut Jizrachita, i w jego przydziale dwadzieścia cztery tysiące.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Szóstym, szóstego miesiąca był Ira, syn Ikesza Tekoańczyka, a w jego przydziale dwadzieścia cztery tysiące.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Siódmym, siódmego miesiąca był Chelec Peletczyk z potomków Efraima, a w jego przydziale także dwadzieścia cztery tysiące.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Ósmym, ósmego miesiąca był Szybchaj Chuszatyda z Zarychydów, a w jego przydziale dwadzieścia cztery tysiące.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Dziewiątym, dziewiątego miesiąca był Abiezer Anatotczyk z synów Jemina, a w jego przydziale dwadzieścia cztery tysiące.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Dziesiątym, dziesiątego miesiąca był Maharai Netofczyk z Zarychydów, a w jego przydziale dwadzieścia cztery tysiące.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Jedenastym, jedenastego miesiąca był Benajahu Piretończyk z synów Efraima, a w jego podziale dwadzieścia cztery tysiące.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Dwunastym, dwunastego miesiąca był Cheldaj Netofczyk z Othniela, a w jego przydziale dwadzieścia cztery tysiące.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nad pokoleniami israelskiem byli: Nad Reubeniami władca Eliezer, syn Zychrego; nad Szymeonitami Szefatja, syn Maacha;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Lewim Chaszabiasz, syn Kemuela; nad Ahronem Cadok;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Judą Elihu z braci Dawida; nad Issacharem Omri, syn Michaela;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Zebulunem Jiszmajasz, syn Obadjasza; nad Naftalim Jerimot, syn Azriela;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synami Efraima Hozeasz, syn Azazjasza; nad połową pokolenia Manaszy Joel, syn Pedaji;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Gileat, nad drugą połową pokolenia Menaszy Jiddo, syn Zacharjasza; nad Binjaminitami Jaasjel, syn Abnera;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Danem Azarel, syn Jerochama. Ci są władcami pokoleń Israela.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nie włożył w ich liczbę żadnego, co miał dwadzieścia lat i niżej; bowiem WIEKUISTY powiedział, że rozmnoży Israela jak gwiazdy nieba.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Joab, syn Ceruji, zaczął zliczać, ale nie dokończył dlatego, że na terenie Izraela wydarzył się gniew. Więc ta liczba nie weszła do relacji kronik o królu Dawidzie.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 skarbami króla był Azmawet, syn Adiela; a nad dochodami z pól, z miast, ze wsi oraz z zamków był Jonatan, syn Uzjasza.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oraczami, co uprawiali ziemię, był Ezri, syn Keluba.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winnicami był Szymej Ramatyda; a nad urodzajami winnic oraz nad piwnicami z winem Zabdi Szefamczyk.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gajami oliwnymi i figowymi, które są na polach, był Baal–Chanan, Gederyta; zaś nad piwnicami oliwnymi Joasz.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bydłem, które wypasano w Szaron – Szitraj, Szaronita; a nad bydłem w dolinach Szafat, syn Adlaja.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wielbłądami był Obil, Iszmaelita, a nad oślicami Jechdejasz, Meronotyta.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nad drobnym bydłem – Jazis, Hagryita. Ci wszyscy byli przełożonymi nad majętnościami króla Dawida.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umiłowany Dawida, był doradcą; mąż mądry i nauczony; ten i Jechiel, syn Chakmoniego, przebywał z synami króla.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Achitofel był doradcą króla, a Chuszaj, Arkijczyk, królewskim przyjacielem.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Achitofelu był Jehojada, syn Benajahu i Abiatar. Zaś Joab był dowódcą królewskiego wojska.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zgromadził do Jeruszalaim wszystkich władców israelskich, przedniejszych z pokoleń; przełożonych zastępów służących królowi dowódców nad tysiącami i setkami; przełożonych nad całą majętnością oraz królewskim dobytkiem; a także swoich synów z urzędnikami i możnymi oraz z całym rycerskim ludem.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Dawid powstał na swoje nogi oraz powiedział: Słuchajcie mnie, moi bracia oraz mój ludu! Ja, w swoim sercu, chciałem budować dom odpoczynku Skrzyni Przymierza WIEKUISTEGO, i na podnóżek nóg naszego Boga. Zatem przygotowałem się do budowania.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do mnie powiedział: Nie będziesz budował domu Mojemu Imieniu, dlatego że jesteś walecznym mężem i rozlewałeś krew.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WIEKUISTY, Bóg Israela, wybrał mnie z całego domu mego ojca, bym na wieki był królem nad Israelem. Gdyż wybrał władcę z Judy, dom mojego ojca z judzkiego pokolenia; z synów mojego ojca upodobał mnie sobie za króla nad całym Israelem.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wszystkich moich synów – gdyż wielu synów dał mi WIEKUISTY wybrał Salomona, mojego syna, aby siedział nad Israelem na tronie Królestwa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do mnie powiedział: Twój syn Salomon, ten zbuduje Mój Dom i Me dziedzińce; bowiem wybrałem go sobie za syna, a Ja mu będę za Ojca.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Umocnię jego królestwo aż na wieki i będzie statecznym w pełnieniu Moich przykazań i Moich sądów, jak i tu dzisiaj.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mówię przed obliczem całego Israela, tego Zgromadzenia WIEKUISTEGO, gdzie nasz Bóg słyszy: Strzeżcie oraz szukajcie wszystkich poleceń WIEKUISTEGO, waszego Boga, abyście posiedli dobrą ziemię i po sobie, na wieki zostawili ją w dziedzictwie swoim synom.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Salomonie, mój synu, znaj Boga, twojego Ojca oraz służ mu doskonałym sercem i chętnym umysłem; bowiem WIEKUISTY przegląda wszystkie serca oraz zna wszystkie przyczyny myśli. Jeśli go będziesz szukał znajdziesz go, a jeśli go porzucisz odrzuci cię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zobacz, że WIEKUISTY cię wybrał, abyś zbudował dom Przybytku; wzmacniaj się i to wykonaj.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oddał swojemu synowi, Salomonowi, plan dziedzińca, jego gmachów, jego skarbca, jego sal, jego wewnętrznych pokojów i domu miejsca pojednania.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plan wszystkiego, co powstało w jego duchu o dziedzińcu Domu WIEKUISTEGO, o wszystkich wokół gmachach dla skarbów Domu Boga, dla skarbów tego co święte,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oddziałów kapłańskich i Lewitów, dla całej pracy przy usłudze Domu WIEKUISTEGO oraz dla wszystkich naczyń służby Domu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pewną wagę złota, na wszystkie złote naczynia każdej usługi; i pewną wagę na srebrne naczynia na wszystkie naczynia ku wszelkiej usłudze.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 ciężar na złote świeczniki oraz ich złote lampy według wagi każdego świecznika i jego lamp; na srebrne świeczniki według wagi każdego świecznika i jego lamp, według potrzeby każdego świecznika.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ciężar złota na stoły chlebów wystawnych na każdy stół; oraz srebra na srebrne stoły.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widełki, kociołki, kadzielnice ze szczerego złota oraz na złote czasze ciężar na każdą czaszę; a na srebrne czasze także ciężar na każdą czaszę.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ciężar szczerego złota na ołtarz do kadzenia, i złota na konstrukcję rydwanu cherubinów, którzy rozciągniętymi skrzydłami okrywali Skrzynię Przymierza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Całość w oparciu o wytyczne z ręki WIEKUISTEGO, bym pojął wszystko z planu dzieła.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Dawid powiedział do swojego syna Salomona: Wzmacniaj się i bądź mężnym, to czyń; nie bój się, ani nie lękaj; bo WIEKUISTY, Bóg, mój Bóg jest z tobą; nie opuści cię, ani cię nie odstąpi, aż dokończysz całą robotę służby Domu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 każdej pracy i do każdej posługi w Domu Boga będą z tobą oddziały kapłanów i Lewitów; każdy ochotny i roztropny przy wszelkiej pracy, także na każdy twój rozkaz są władcy oraz cały lud.</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Dawid powiedział do całego zgromadzenia: Jednego mojego syna, Salomona Bóg wybrał małego młodzieńca. Ale to wielka sprawa; bo nie dla człowieka ten pałac, ale dla WIEKUISTEGO,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dla Domu mojego Boga, oddaję z upodobania na Dom mojego Boga własne złoto i srebro, które mam, oprócz tego wszystkiego, co przygotowałem na dom tego, co święte;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trzy tysiące talentów złota, złota z Ofiru; siedem tysięcy talentów najczystszego srebra na pokrycie ścian gmachów;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złota na złote, srebra na srebrne i na wszystkie roboty rąk rzemieślniczych. Czy ktoś chce dziś, dobrowolnie, z obfitości, złożyć swój udział WIEKUISTEMU?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przedniejsi z domów, przedniejsi z pokoleń israelskich, dowódcy nad tysiącami i setkami oraz przełożeni nad królewskimi pracami, dobrowolnie złożyli dary.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złożyli na robotę Domu Boga: Pięć tysięcy talentów złota i dziesięć tysięcy darejków, dziesięć tysięcy talentów srebra, ośmnaście tysięcy talentów miedzi oraz sto tysięcy talentów żelaza.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 co mieli kamienie, dawali je do skarbca domu WIEKUISTEGO, do rąk Jechiela Gerszonity.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się weselił, z powodu dobrowolnych ofiar, bowiem całym sercem dobrowolnie dawano WIEKUISTEMU; także i król Dawid radował się wielkim szczęściem.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Dawid wysławiał WIEKUISTEGO przed obliczem całego zgromadzenia, i Dawid powiedział: Uwielbiony jesteś Ty, WIEKUISTY, Boże Israela, naszego ojca, od dawnych czasów do wieczności.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jest, WIEKUISTY, wielkość, moc, sława, zwycięstwo, i majestat oraz wszystko w niebiosach i na ziemi; Twoje jest, WIEKUISTY, królestwo, i jesteś wywyższony nad wszelką zwierzchność.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Bogactwa i sława są od Ciebie; Ty panujesz nad wszystkimi, w Twoich rękach jest moc i siła, Twoja ręka wszystko wywyższa i utwierdza.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nasz Boże, my Ciebie wyznajemy i chwalimy Imię Twojej sławy.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czym jestem ja i czym mój lud; czyżbyśmy zachowali siły aby to dobrowolnie ofiarować? Gdyż od ciebie jest wszystko; z Twoich rąk wzięliśmy i Tobie daliśmy.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my, jak i wszyscy nasi ojcowie, jesteśmy pielgrzymami i przychodniami przed Tobą; nasze dni na ziemi są jak cień i nie ma rezultatu.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WIEKUISTY, nasz Boże! Ten cały dostatek, który Ci przygotowaliśmy na budowę domu Twojego świętego Imienia, z Twojej jest ręki, bo Twoje jest wszystko.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mój Boże, że Ty doświadczasz serca i kochasz szczerość; ja, w szczerości mojego serca, dobrowolnie to wszystko ofiarowałem; oraz widziałem Twój lud, który się tu znalazł, z radością i dobrowolnie Ci ofiarujący.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Boże naszych przodków Abrahama, Ic'haka i Israela, zachowaj na wieki tą chęć, i zamiar serca Twojego ludu, oraz przygotuj Sobie ich serce.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Salomonowi, mojemu synowi, daj doskonałe serce, aby strzegł Twych przykazań, Twoich świadectw i Twych wyroków, i czynił wszystko, aby zbudować dom, dla którego został ustanowiony.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mówił do całego zgromadzenia: Teraz wysławiajcie WIEKUISTEGO, waszego Boga. Więc całe zgromadzenie wysławiało WIEKUISTEGO, Boga swoich przodków, i nachyliwszy się, pokłonili się WIEKUISTEMU, i królowi.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ofiarowali WIEKUISTEMU ofiary. A nazajutrz, po owym dniu, ofiarowali też WIEKUISTEMU całopalenia za całego Israela wielkie mnóstwo ofiar: Tysiąc byków, tysiąc baranów i tysiąc baranków z ich ofiarami z płynów.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jedli i pili przed WIEKUISTYM z wielką radością. I po drugie, ustanowili królem Salomona, syna Dawida, pomazując go WIEKUISTEMU za władcę, a Cadoka za najwyższego kapłana.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Salomon usiadł jako król na tronie WIEKUISTEGO, w miejsce swojego ojca Dawida; i szczęściło mu się oraz był mu posłuszny cały Israel.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władcy, możni, także i wszyscy synowie króla Dawida, oddali ręce królowi Salomonowi.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bardzo wywyższył Salomona przed oczyma całego Israela i dał mu królewską sławę, jakiej przed nim nie miał żaden król w Israelu.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syn Iszaja, królował nad całym Israelem.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 w których królował nad Israelem, trwały czterdzieści lat; siedem lat królował w Hebronie, i trzydzieści trzy lata królował w Jeruszalaim.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w szczęśliwej starości, syty dni, bogactw i sławy; a zamiast niego królował jego syn Salomon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sprawy króla Dawida, te pierwsze i ostatnie, oto są zapisane w księgach Samuela, widzącego; w księdze proroka Natana, oraz w księdze Gada, widzącego;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całym jego królowaniem, jego siłą oraz czasami, które za nim, za Israelem, oraz przeszły dla wszystkich ziemskich królestw.</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2024-04-23T16:17:54Z</dcterms:modified>
</cp:coreProperties>
</file>