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Adam, Set, Enosz.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Kenan, Mahalalel, Jered.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Chanoch, Metuszelach, Lemech.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Noach, Szem, Cham, Jafet.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Jafeta: Gomer, Magog, Madai, Jawan, Tubal, Meszech i Tyras.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Gomera: Aszkenas, Ryfat i Togarma.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Jawana: Elisza, Tarszysz, Kittim i Dodanym.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Chama: Kusz, Micraim, Put i 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Kusza: Seba, Chawila, Sabta, Rama i Sabtecha; zaś synowie Ramy to: Szeba i Dedan.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Kusz spłodził też Nimroda; ten zaczął być mocarzem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Micraim spłodził Ludów, Anamitów, Lehabitów i Naftuchidów;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Patrusów i Kasluchów, z których wyszli Pelisztini i Kaftory.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Kanaan spłodził Cydona swego pierworodnego, oraz Cheta,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Jebusytę, Emorejczyka, Girgaszytę,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Chiwitę, Arkijczyka, Synytę,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Arwadejczyna, Cemarejczyka i Chamatejczyka.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Szema to: Elam, Aszur, Arpachszat, Lud, Aram oraz Uc, Chul, Geter i 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Arpachszat spłodził Szelacha, a Szelach spłodził Ebera.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Eberowi urodzili się dwaj synowie: Imię jednego Peleg, gdyż za jego dni została rozdzielona ziemia, a imię jego brata to Joktan.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Joktan spłodził Almodada, Szalefa, Chocarmaweta, Jeracha,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Hadorama, Uzala, Dyklę,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Obala, Abimaela, Szebę,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Ofira, Chawilę i Jobaba; ci wszyscy byli synami Joktana.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Szem, Arpachszad, Szelach,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Eber, Peleg, Reu,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Serug, Nachor, Terach,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Abram, który został Abrahamem.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Abrahama to: Ic'hak i Iszmael.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są ich potomkowie: Pierworodny Iszmaela – Nebajot oraz Kedar, Adbeel, Misbam,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Miszma, Duma, Massa, Chadat, Tema,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Jetur, Nafisz i Kedma. Ci są synami Iszmaela.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synami Ketury, nałożnicy Abrahama, których urodziła, byli: Zymran, Jokszan, Medan, Midjan, Iszbak i Szuach. Zaś synowie Jokszana to: Szeba i Dedan.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synami Midiana byli: Efa, Efer, Chanoch, Abida i Eldaa; ci wszyscy to synowie Ketury.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spłodził Ic'haka. Zaś synami Ic'haka byli: Esaw i Israel.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Esawa to: Elifaz, Reuel, Jeusza, Jaelama i Korach.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synowie Elifaza to: Theman, Omar, Cefo, Gaetam i Kenaz; i syn Thimny Amalek.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Reuela to: Nachath, Zerach, Szamma i Mizza.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synowie Seira to: Lotan, Szobal, Cybeon, Ana, Diszon, Ecer i Diszan.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synowie Lotana to: Chori i Homam; a siostrą Lotana Thimna.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Sobala to: Alwan, Manachath, Ebal, Szefo i Onam. Zaś synami Cybeona byli: Aja i 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synem Any był Diszon, a synami Diszona: Chemdan, Eszban, Ithran i Keran.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Ecera to: Bilhan, Zaawan i Akan; zaś synowie Duszana to: Uc i 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ci władcy panowali w ziemi Edomu, zanim nad synami Israela zapanował król: Bela, syn Beora; a nazwa jego miasta to Dinhaba.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Bela umarł, a zamiast niego panował Jobab, syn Zeracha z Bocra.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Jobab umarł, a zamiast niego panował Chuszam, z ziemi Themanitów.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Chuszam umarł, a zamiast niego panował Hadad, syn Bedada, który poraził Midjanitów na błoniach Moabu; a nazwa jego miasta to Awith.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Hadad umarł, a zamiast niego panował Samla z Mesreka.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Samla umarł, a zamiast niego panował Szaul z Rechoboth, które jest nad strumieniem.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Szaul, a zamiast niego panował Baal–Chanan, syn Achbora.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 też Baal–Chanan, a zamiast niego panował Hadar; zaś nazwa jego miasta to Pan; a imię jego żony to Mehetabel, córka Matedy, córka Me–Zahaba.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umarł Hadar, książętami w Edomie byli: Książę Thimna, książę Alwa, książę Jetheth,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Oholibama, książę Ela, książę Pinon,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Kenaz, książę Theman, książę Mibcar,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Megdiel i książę Iram. Oto książęta Edomu.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2024-04-26T05:07:42Z</dcterms:modified>
</cp:coreProperties>
</file>