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Pelisztini walczyli z Israelem, mężowie israelscy uciekli przed Pelisztynami i polegli, będąc porażeni na górze 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Pelisztini gonili Saula i jego synów, i Pelisztini zabili synów Saula: Jonatana, Abinadaba i Malkiszuę.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wzmogła bitwa przeciw Saulowi, trafili na niego strzelcy i z łuku został zraniony przez strzelców.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Saul powiedział do swego sługi, który nosił jego broń: Dobądź twojego miecza, i mnie nim przebij, by przypadkiem nie przyszli ci nieobrzezańcy oraz się ze mnie nie śmiali. Ale sługa, co nosił jego broń nie chciał; gdyż bardzo się bał. Zatem Saul porwał miecz i padł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co nosił jego broń, widząc, że Saul umarł, sam także padł na miecz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umarł Saul oraz trzej jego synowie, więc razem z nim zginął cały jego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wszyscy mężowie israelscy, którzy mieszkali w dolinie, zobaczyli, że Israelczycy uciekli i że zmarł Saul oraz jego synowie, opuścili swe miasta i także uciekli. Zatem przyszli Pelisztini i w nich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nazajutrz przyszli Pelisztini, aby brać łupy z pobitych, znaleźli Saula oraz jego synów, leżących na górze 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go złupili, wzięli jego głowę i jego zbroję, oraz posłali wokół, po ziemi pelisztyńskiej, by zostało to ogłoszone przed ich bożkami oraz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położyli jego zbroję w domu swojego boga, a jego głowę zawiesili w domu Dagona.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ogół z Jabesz Gilead usłyszał wszystko, co Pelisztini uczynili Saulowi,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wszyscy mocni mężowie, wzięli ciało Saula i ciała jego synów oraz przynieśli je do Jabes. I pogrzebali ich kości pod dębem w Jabes, po czym pościli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Saul umarł z powodu swego przestępstwa, którym wystąpił przeciwko WIEKUISTEMU, i przeciwko słowu WIEKUISTEGO, którego nie przestrzegał; a pytając, radził się wieszczego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się nie radził WIEKUISTEGO zabił go, a królestwo przeniósł na Dawida, syna Iszaja.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2024-04-26T04:48:44Z</dcterms:modified>
</cp:coreProperties>
</file>