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 Hebronie, przy Dawidzie, zebrał się cały Israel, mówiąc: Oto my jesteśmy twoją kością i twoim ciałem!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i przedtem, kiedy Saul był jeszcze królem, ty także wyprowadzałeś i wprowadzałeś Israela. Bo WIEKUISTY, twój Bóg, ci powiedział: Ty będziesz pasł mój lud israelski i ty będziesz wodzem nad moim israelskim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wszyscy starsi Israela przyszli do króla, do Hebronu, i w Hebronie Dawid zawarł z nimi umowę przed WIEKUISTYM; nadto pomazali Dawida na króla nad Israelem, według słowa WIEKUISTEGO, które powiedział przez 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Dawid jechał z całym Israelem do Jeruszalaim tego Jebus, gdzie obywatelami ziemi byli Jebusyci.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obywatele Jebusu powiedzieli do Dawida: Tutaj nie wejdziesz. Lecz Dawid zdobył twierdzę Cyonu, która stała się miastem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powiedział: Ktokolwiek pierwszy porazi Jebusytę, ten będzie księciem i dowódcą. Dlatego najpierw wyciągnął Joab, syn Ceruji, zatem został dowódcą.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mieszkał w owej twierdzy; dlatego nazwano ją miastem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wokoło zbudował miasto, od twierdzy na wszystkie strony; a Joab zbudował resztę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Dawid im dalej, tym więcej rósł; bowiem był z nim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są najprzedniejszymi rycerzami, których miał Dawid, którzy mężnie się z nim starali wraz z całym Israelem o jego królestwo, by go uczynić królem nad Israelem według słowa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jest poczet rycerzy, których miał Dawid: Jaszobeam, syn Chakmoniego, przedniejszy pomiędzy trzydziestoma; on podniósł swój oszczep na trzystu i każdym uderzeniem ich zabijał.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Elazar, syn Dodoa, Achoachańczyk; on był pomiędzy trzema mocarzami.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był z Dawidem w Pas Dammim, gdzie Pelisztini zebrali się do bitwy. Ta część pola była pełna jęczmienia, zaś lud uciekł przed Pelisztynami.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stanęli pośród owego pola oraz je obronili, porażając Pelisztynów; gdyż WIEKUISTY uratował lud wielkim wybawieniem.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trzej z trzydziestu przedniejszych weszło na skałę do Dawida, do jaskini Adulam, gdyż wojsko Pelisztynów leżało obozem w dolinie Rafaim.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Dawid mieszkał wówczas w twierdzy, a stanowisko Pelisztynów było wówczas w Betlechem.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Dawid pragnął, mówiąc: Oby mi się ktoś dał napić wody z studni betlechemskiej, która jest przy bramie!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ci trzej się przebili przez wojsko Pelisztynów, naczerpali wody z studni betlechemskiej, która jest przy bramie, wzięli oraz przynieśli do Dawida. Lecz Dawid nie chciał jej pić, ale wylał ją na ofiarę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Nie daj mi, mój Boże, bym to uczynił! Czy mógłbym pić krew tych mężów, ich dusze? Bowiem ze swoim życiem ją przynieśli; więc nie chciał jej pić. To uczynili owi trzej mocarze.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Abiszaj, brat Joaba, był głową owych trzech; ten podniósł swoją włócznię na trzystu, których zabił; więc zaskarbił sobie sławę między owymi trzema.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trzech był sławniejszy nad dwóch i był im przewodzącym; jednak nie wszedł w skład owych pierwszych trzech.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Benajahu, syn Jehojady, syn silnego męża, wielkich spraw, z Kabseel, ten zabił dwóch moabskich mocarzy; on też zszedł, kiedy był śnieg i zabił lwa w środku jamy.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nadto zabił męża, Micraimczyka, człowieka o wzroście pięć łokci. Micraimczyk miał w ręce oszczep, jak wał tkacki; jednak przyszedł do niego z kijem, wydarł oszczep z ręki Micraimczyka i zabił go jego oszczepem.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uczynił Benajahu, syn Jehojady, który też został sławnym z owymi trzema mocarzami.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choć był sławnym między owymi trzydziestoma, jednak nie wszedł w skład owych trzech. Dawid ustanowił go nad swoją przyboczną strażą.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mocni w wojsku to: Asahel, brat Joaba; Elhanan, syn Dodo z Betlechem;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Szammot Haroryta, Chelec Pelonita;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Ira, syn Ikesza, Tekoita; Abiezer Anatotczyk;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Szybchaj, Chuszatyda; Ilaj, Achoachańczyk;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Maharai, Netofczyk; Cheled, syn Baany, Netofczyk;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Ittaj, syn Rybaja z Gibea, należącego do synów Binjamina; Benajahu, Piretończyk;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Churaj znad potoku Gaasz; Abi, Arbatończyk;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Azmawet, Bacharumita i Eljachba, Szaalbończyk.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Haszema Gizonity: Jonatan, syn Szagi, Hararejczyk;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Achira, syn Sakara, Hararyta; Elifal, syn Ura;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Chefer Mekeratyta; Achija Pelonita;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Checrai Karmelita; Naaraj, syn Ezbaja;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Joel, brat Natana; Mibchar, syn Hagryty.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Celek, Ammonita; Nacharai, Beerotczyk, który nosił broń Joaba, syna Ceruji;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Ira, Itrejczyk; Gareb Itrejczyk;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Uryja Chittejczyk; Zabad, syn Achlaja.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Adina, syn Sziza, Rubenita, przywódca Rubenitów, a z nim trzydziestu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Chanan, syn Maachy i Joszafat Mitnita.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Uzjasz Aszteratyta; Szama i Jejel, synowie Chotama Aroeryty.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Jediael, syn Szimriego, i jego brat Jocha, Tisyta.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Eliel Machawita; Jeribaj i Joszawiasz, synowie Elnaama oraz Jitma Moabita.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Eliel, Obed, Jaasjel i Mesobajasz.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2024-04-19T13:44:50Z</dcterms:modified>
</cp:coreProperties>
</file>