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naradzał się z dowódcami nad tysiącami, z setnikami i ze wszystkimi przełożonymi.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też mówił do całego israelskiego zgromadzenia: Jeśli wam się podoba to, co jest od WIEKUISTEGO, naszego Boga, roześlijmy wszędzie, do naszych pozostałych braci, we wszystkich krainach israelskich; nadto do kapłanów oraz Lewitów w miastach i ich przedmieściach, aby się do nas zgromadzili.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byśmy zawrócili do nas Skrzynię naszego Boga; bowiem nie pożądaliśmy jej za dni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całe zgromadzenie powiedziało, by tak się stało; gdyż ta rzecz podobała się całemu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Dawid zebrał całego Israela, od Szychoru–Micraimu aż do miejsca, gdzie się chodzi do Chamath, aby przyprowadzili Skrzynię Boga z Kirjath Jearym.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Dawid i cały Israel przyszedł do Baala w Kirjath Jearym, które jest w Judzie, by stamtąd przyprowadzić Skrzynię WIEKUISTEGO, Boga przebywającego nad cherubami, gdzie bywa wzywane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z domu Abinadaba, wywieźli na nowym wozie Skrzynię Boga, a wóz prowadzili Uza i Achjo.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Dawid i cały Israel igrali przed Bogiem, z całej mocy intonując pieśni na harfach, cytrach, bębnach, cymbałach i trąbach.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przyszli na klepisko Kidon, Uza sięgnął swą ręką, aby uchwycić Skrzynię; bo byki by spowodowały jej zrzucenie.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WIEKUISTY bardzo się rozgniewał na Uzę i go zabił; dlatego, że sięgnął swą ręką ku Skrzyni; zatem tam umarł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Dawid się rozgniewał, że WIEKUISTY zrobił ten wyłom w Uzie; i dlatego nazwał to miejsce Peres Uza, aż do tego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czasu Dawid przeraził się Bogiem i powiedział: Jak wprowadzić do siebie Skrzynię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Dawid nie wprowadził Skrzyni do siebie, do miasta Dawida; ale ją wprowadził do domu Obed Edoma, Gatyty.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Skrzynia Boga została przez trzy miesiące pomiędzy domownikami Obed Edoma, w jego domu. A WIEKUISTY błogosławił domowi Obed Edoma i wszystkiemu, co miał.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2024-03-29T06:36:24Z</dcterms:modified>
</cp:coreProperties>
</file>