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Kronik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Coru – Chiram, posłał do Dawida posłów, wraz z cedrowymi drzewami, murarzami oraz cieślami, aby mu zbudowali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poznał, że WIEKUISTY go utwierdził królem nad Israelem, i że w górze wywyższył jego królestwo dla Swojego israelskiego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pojął też więcej żon w Jeruszalaim oraz Dawid spłodził więcej synów i córek.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są imiona tych, co mu się urodzili w Jeruszalaim: Szamua, Szobab, Natan i Salomon;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Ibchar, Eliszua i Elifelet,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Nogah, Nefeg i Jafija,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Eliszama, Beeljada oraz Elifeled.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Pelisztini usłyszeli, że Dawid został pomazany za króla nad całym Israelem wszyscy Pelisztini wyciągnęli, aby szukać Dawida. Kiedy to Dawid usłyszał, wyszedł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Pelisztini przyciągnęli i rozłożyli się w dolinie Rafaim.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radził się Boga, mówiąc: Mam iść przeciw Pelisztynom? Oddasz ich w moje ręce? A WIEKUISTY mu odpowiedział: Idź, oddam ich w twoje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przyciągnęli do Baal Peracym, Dawid ich tam poraził oraz Dawid powiedział: Bóg rozerwał moich nieprzyjaciół przez moją rękę, tak, jak się rozrywają wody; i dlatego nazwano imię tego miejsca Baal Peracym.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zostawili tam swoich bogów; zatem Dawid rozkazał, aby spalono ich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Pelisztini znowu się zebrali i rozłożyli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znowu się radził Boga. Zaś Bóg mu odpowiedział: Nie ciągnij za nimi, ale się od nich odwróć, i zaatakuj ich naprzeciwko drzew balsamowych.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 szum Tego, co idzie po wierzchołkach drzew balsamowych, wtedy wyjdziesz do bitwy; bowiem Bóg wyszedł przed tobą, by porazić wojska Pelisztynów.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Dawid uczynił tak, jak mu był rozkazał Bóg; i porazili wojska Pelisztynów od Gibeon aż do 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 wszystkich ziemiach rozsławiło się imię Dawida i WIEKUISTY sprawił, że z tego powodu był postrachem wszystkich narodów.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Kronik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2024-04-24T16:06:10Z</dcterms:modified>
</cp:coreProperties>
</file>