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pobudował domy w swym mieście przygotował miejsce dla Skrzyni Boga oraz rozbił jej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powiedział: Skrzyni Boga nie poniosą tylko Lewici. Mimo, że ich wybrał WIEKUISTY, aby nosili Skrzynię Boga oraz służyli mu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Dawid zebrał do Jeruszalaim całego Israela, aby przeniósł Skrzynię WIEKUISTEGO na miejsce, które jej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zgromadził synów Ahrona oraz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Kehatha: przedniego Urjela i stu dwudziestu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Merariego: przedniego Asajasza i dwustu dwudziestu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Gerszona: przedniego Joela i stu trzydziestu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Elicafana: przedniego Szemeję i dwustu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Hebrona: przedniego Eliela i osiemdziesięciu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Uzyela: przedniego Aminadaba i stu dwunastu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wezwał Cadoka i Abiatara kapłanów, a także Lewitów: Urjela, Asajasza, Joela, Szemaję, Eljela i Aminadaba;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do nich powiedział: Wy jesteście przednimi z ojców pomiędzy Lewitami; wy się uświęćcie ze swoimi braćmi, byście przynieśli Skrzynię WIEKUISTEGO, Boga Israela, na miejsce, które jej przygotowałem.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nie zrobiliście tego przedtem, WIEKUISTY, nasz Bóg, uczynił pomiędzy nami rozdarcie, gdyż Go nie szukaliśmy, zgodnie z tym, co jest właściwe.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kapłani oraz Lewici się uświęcili, aby przynieść Skrzynię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Lewitów nieśli Skrzynię Boga na swych ramionach; na drążkach, co przy niej były, jak rozkazał Mojżesz według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także powiedział przedniejszym z Lewitów, aby ustanowili ze swych braci śpiewaków z instrumentami muzycznymi z lutniami, cytrami i z cymbałami, by z radością wydawać podniosły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Lewici ustanowili Hemana, syna Joela; a z jego braci Asafa, syna Berekjasza, zaś z synów Merariego, ich braci – Ethana, syna Kuszajasza,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nim, stróżami w drugim rzędzie, jego braci: Zacharjasza, Bena, Jaazjela, Szemiramota, Jechjela, Unni, Eljaba, Benajahu, Masejasza, Mattitjasza, Elifelego, Miknejasza, Obed Edoma i Jejela.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śpiewacy: Heman, Asaf i Ethan, głośno grali na miedzianych 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Zacharjasz, Jaazjel, Semiramot, Jechjel, Unni, Eljab, Masejasz i Benajahu grali na lutniach w wysokich tonach.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Mattitjasz, Elifele, Miknejasz, Obed Edom, Jejel i Azazjasz grali na cytrach w niższych oktawach.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Kenanjasz przedniejszy z Lewitów, którzy nieśli Skrzynię zarządzał jak nieść, ponieważ posiadał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Berekjasz i Elkana byli stróżami przy Skrzyni.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kapłani: Szebanjasz, Joszafat, Nathanael, Amasaj, Zacharjasz, Benajasz i Eliezer, trąbili w trąby przed Skrzynią Boga. Również Obed Edom i Jechiasz byli stróżami przy skrzyni.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Dawid, starsi Israela i dowódcy nad tysiącami szli z weselem, by przeprowadzić Skrzynię Przymierza WIEKUISTEGO z domu Obed Edoma.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Bóg przyszedł z pomocą Lewitom, niosącym Skrzynię Przymierza WIEKUISTEGO, stało się, że ofiarowali siedem byków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ubrany w szatę z bisioru, jak również wszyscy Lewici, co nieśli Skrzynię śpiewacy i Kenanjasz – rządca noszących śpiewaków; nadto Dawid miał na sobie lniany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cały Israel z weselem prowadził Skrzynię Przymierza WIEKUISTEGO; z dźwiękiem kornetu, trąby oraz cymbałów, grając na lutniach i 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Skrzynia Przymierza WIEKUISTEGO wchodziła do miasta Dawida, stało się, że Michal, córka Saula, wyglądając przez okno, ujrzała króla Dawida skaczącego i grającego; więc wzgardziła nim w swoim sercu.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2024-04-27T20:25:04Z</dcterms:modified>
</cp:coreProperties>
</file>