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wprowadzili Skrzynię Boga i wstawili ją do środka namiotu, który Dawid dla niej rozbił, wtedy przynosili przed Boga całopalenia oraz dziękczynne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Dawid dokończył ofiarowanie całopaleń oraz dziękczynnych ofiar, sławił ludowi Imię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rozdzielił wszystkim mężom izraelskim, od męża aż do niewiasty, każdemu po bochenku chleba, sztuce mięsa oraz po placku z rodzynkami.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ustanowił przed Skrzynią WIEKUISTEGO sługi z Lewitów, aby wspominali, wyznawali i chwalili WIEKUISTEGO,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Asaf był pierwszym, a drugimi: Zacharjasz, Jejel, Szemiramot, Jechjel, Mattityjasz, Eljab, Benajahu, Obed Edom i Jechjel; ci grali na instrumentach, lutniach, harfach, a Asaf na cymbałach.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kapłani Benajahu i Jachazjel ustawiczne byli z trąbami przed Skrzynią Bożego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Dopiero tego dnia wódz Dawid postanowił, by przez Asafa i jego braci tym psalmem chwalony był WIEKUISTY: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WIEKUISTEGO, wzywajcie Jego Imienia, pomiędzy narodami opowiadajcie Jego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Mu, grajcie Mu, rozmawiajcie o całej Jego cudowności.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Chlubcie się w Jego świętem Imieniu, i niech się rozraduje serce tych, co szukają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WIEKUISTEGO i Jego mocy; zawsze szukajcie 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Wspominajcie nadzwyczajność Tego, który czynił; Jego znaki i sądy Jego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israelskie nasienie, Jego słudzy! O synowie Jakóba, Jego wybrani!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WIEKUISTY, naszym Bogiem; Jego sądy 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wieki pamiętajcie Jego przymierze; i słowo, które polecił do tysiącznego pokolenia;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zajął stanowisko przy Abrahamie oraz na Jego przysięgę Ic'hakowi.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to Jakóbowi za Prawo, a Israelowi za Wieczne Przymierze,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Tobie dam ziemię Kanaanu za sznur waszego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była was mała liczba oraz przez krótki czas byliście w niej przychodniami,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przechodząc od narodu do narodu i od królestwa do innego ludu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nikomu nie pozwolił, aby ich uciskał i z ich powodu karał królów;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 dotykajcie Moich pomazańców, a Mym prorokom nie czyńcie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ziemio śpiewaj WIEKUISTEMU; dzień za dniem opowiadajcie Jego zbawienie.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Pomiędzy narodami opowiadajcie Jego chwałę oraz pośrodku wszystkich ludzi niezwykłe Jego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WIEKUISTY – On jest wielki oraz bardzo chwalebny; godzien respektu nad wszystkich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bogowie pogan są bezwartościowi; a WIEKUISTY uczynił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chwała i cześć, na Jego miejscu moc i 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Pokolenia narodów! Przynieście WIEKUISTEMU, przynieście WIEKUISTEMU chwałę i swoją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Przynieście WIEKUISTEMU chwałę Jego Imienia; przynieście dary i przychodźcie przed Jego oblicze; w ozdobie świętości kłaniajcie się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Bój się Jego oblicza cała ziemio, a okrąg ziemi zostanie utwierdzony, aby się nie poruszył.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rozradują niebiosa i niech się rozweseli ziemia; niechaj mówią w narodach: Króluje WIEKUISTY!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zaszumi morze i wszystko, co w nim jest; niechaj się rozraduje pole i wszystko, co na nim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się rozweselą przed WIEKUISTYM drzewa leśne; bowiem przyszedł osądzić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WIEKUISTEGO; bo jest dobry, bo na wieki trwa Jego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Mówcie: Zachowaj nas, Boże naszego zbawienia! Zgromadź nas i wyrwij nas od pogan, abyśmy wielbili Twoje święte Imię i chlubili się w Twojej 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Uwielbiony WIEKUISTY, Bóg Israela, od wieków aż po wieczność. A cały lud powiedział: Amen, oraz chwalił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tam, przed Skrzynią Przymierza WIEKUISTEGO, Dawid zostawił Asafa i jego braci, by ustawicznie służyli przed Skrzynią, według potrzeby każdego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Obed Edoma i sześćdziesięciu ośmiu jego braci, Obed Edoma mówię, syna Jedutuna oraz Hosę, uczynił odźwiernymi.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kapłana Cadoka oraz jego braci, kapłanów, postawił przed Przybytkiem WIEKUISTEGO na wyżynie, która była w Gibeonie,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ofiarowali całopalenia WIEKUISTEMU na ołtarzu całopalenia, ustawicznie, rano i wieczorem; według wszystkiego, co napisano w Prawie WIEKUISTEGO, które nakazał dla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nimi Hemana, Jedutuna i innych wybranych, którzy byli ustanowieni z imienia, by chwalili WIEKUISTEGO dlatego, że na wieki trwa Jego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nimi Heman oraz Jedutun trąbili i grali Bogu na trąbach, cymbałach, i innych instrumentach muzycznych. A synów Jedutuna postawił przy bramie.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rozszedł się cały lud, każdy do swego domu. Także Dawid zawrócił, by wysławiać Boga swojemu domowi.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2024-04-16T04:46:56Z</dcterms:modified>
</cp:coreProperties>
</file>