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się wydarzyło, że Dawid poraził Pelisztynów i ich poniżył, oraz wziął z rąk Pelisztynów Gath z jego osadami.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 też Moabitów, więc Moabici byli sługami Dawida i przynosili mu daniny.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Dawid poraził Hadarezera, króla Coby w Chamath, gdy wyjechał, by rozprzestrzenić swoje państwo nad rzeką 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zabrał mu tysiąc wozów, siedem tysięcy jezdnych i dwadzieścia tysięcy pieszych mężów. Dawid także okaleczył wszystkich jeźdźców, lecz zachował z nich sto zaprzęgów.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Damaszku, na pomoc Hadarezerowi, królowi Coby, przyciągnęli też Aramejczycy; lecz Dawid poraził z Aramejczyków dwadzieścia dwa tysiące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utworzył Arameję Damaską, zatem Aramejczycy byli sługami Dawida, dając mu daninę; a WIEKUISTY czynił Dawida zwycięskim, gdziekolwiek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pobrał też złote tarcze, które mieli słudzy Hadarezera oraz wniósł je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tym z Tibchat i Kun, miast Hadarezera, Dawid nabrał bardzo wiele miedzi, z której Salomon wykonał miedziane morze, słupy oraz miedziane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Thoi, król Chamatu, usłyszał, że Dawid poraził całe wojsko Hadarezera, króla Coby,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do króla Dawida Hadorama, swojego syna, ze złotymi, srebrnymi i miedzianymi naczyniami, by go pozdrowił w pokoju, i aby mu pogratulował dlatego, że zwalczył Hadarezera, i go poraził; gdyż miało miejsce, że mąż Thoi stawał do wojny z Hadarezerem.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król Dawid także poświęcił WIEKUISTEMU razem ze srebrem i złotem, które pobrał od wszystkich narodów od Edomitów, Moabitów, od synów Ammonu, od Pelisztynów oraz od Amalekitów.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Abiatar, syn Ceruji, poraził osiemnaście tysięcy Edomitów w dolinie Solnej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osadził Edom żołnierzami; więc wszyscy Edomici byli sługami Dawida. A WIEKUISTY zachowywał Dawida wszędzie, gdzie pojechał.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Dawid królował nad całym Israelem, czyniąc sąd i sprawiedliwość całemu swojemu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Joab, syn Ceruji, był nad wojskiem; zaś Jehoszafat, syn Achiluda, kanclerzem.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Cadok, syn Achituba i Achimelech, syn Abjatara, byli kapłanami, a Seraja był pisarzem.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Benajahu, syn Jehojady, był przełożonym nad Kreteńczykami oraz Pletejczykami; a synowie Dawida byli pierwszymi przy królewskim boku.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2024-04-26T08:37:07Z</dcterms:modified>
</cp:coreProperties>
</file>