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 wydarzyło, że umarł Nachasz, król synów Ammonu, a zamiast niego panował jego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powiedział: Uczynię miłosierdzie nad Chanunem, synem Nachasza; bo jego ojciec uczynił miłosierdzie nade mną. I Dawid wysłał posłów, aby go pocieszyli po jego ojcu. Więc słudzy Dawida przyszli do ziemi synów Ammonu, do Chanuna, aby go pocieszyć.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książęta synów Ammonu powiedzieli do Chanuna: Sądzisz, że Dawid by uszanował twojego ojca i przysłał do ciebie pocieszycieli; czyż nie, aby przepatrzeć, wyszpiegować oraz zburzyć tą ziemię; dlatego przyszli do ciebie jego słudzy!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Chanun wziął sługi Dawida, ogolił ich i poobrzynał ich szaty od połowy aż do pośladków, po czym ich wypuścił.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niektórzy poszli i oznajmili Dawidowi o tych mężach. Więc posłał im naprzeciwko, ponieważ owi mężowie byli bardzo zhańbieni, i król im powiedział: Zostańcie w Jerycho, aż wasze brody odrosną; potem powrócicie.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Ammonu zobaczyli, że stali się obrzydłymi Dawidowi. Zatem Chanun oraz synowie Ammonu posłali tysiąc talentów srebra, by sobie nająć z Aram–Naharaim, od strony Aramu, Maacha, oraz wozy z jezdnymi z Coby.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najęli sobie trzydzieści dwa tysiące wozów oraz króla Maacha z jego ludem. Ci przyciągnęli i położyli się obozem naprzeciw Medeby; a synowie Ammonu zebrali się ze swych miast oraz stawili się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Dawid to usłyszał, posłał Joaba ze całym zastępem rycerskiego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Ammonu wyciągnęli i przyszykowali się do bitwy przed bramą miejską. Zaś królowie, co przyszli, byli osobno w 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Joab widząc naprzeciw, z przodu i z tyłu, takie przygotowania do bitwy, wybrał niektórych ze wszystkich wyselekcjonowanych z Israela i ustawił się w szyku przeciwko Aramejczykom.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pozostałość ludu dał pod rękę Abiszaia, swojego brata; stojąc w szyku przeciwko synom Ammonu.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Joab powiedział: Jeśli Aramejczycy będą dla mnie za silni, przyjdziesz mi z pomocą; a jeśli synowie Ammonu dla ciebie będą za silni, ja ci udzielę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Wzmacniaj się i bądźmy mężnymi za nasz lud, i za miasta naszego Boga; a WIEKUISTY niech uczyni, co dobrego jest w Jego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Joab i lud, co z nim był, wystąpił do bitwy przeciwko Aramejczykom; ale przed nim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synowie Ammonu zobaczyli, że Aramejczycy uciekają, uciekli i oni przed Abiszajem, jego bratem oraz uszli do miasta; a Joab wrócił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Aramejczycy widząc, że zostali porażeni przez Israela, wyprawili posłów oraz wyprowadzili Aramejczyków, którzy byli za rzeką; a prowadził ich Szofak, dowódca wojska Hadarezera.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oznajmiono to Dawidowi, który zebrał całego Israela oraz przeprawił się przez Jarden; a kiedy do nich przyciągnął, przygotował przeciwko nim wojsko; zaś gdy Dawid przygotował wojsko do bitwy przeciwko Aramejczykom, stoczyli z nim bitwę.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Aramejczycy uciekli przed Israelem, a Dawid poraził z Aramejczyków siedem tysięcy wozów, czterdzieści tysięcy pieszych mężów i zabił Szofaka, dowódcę tego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słudzy Hadarezera ujrzeli, że zostali pobici przez Israela, zawarli z Dawidem przymierze pokoju oraz mu służyli. Także Aramejczycy nie chcieli nadal udzielać pomocy synom Ammonu.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2024-04-25T09:02:33Z</dcterms:modified>
</cp:coreProperties>
</file>