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synami Israela: Reuben, Szymeon, Lewi, Jehuda, Issachar, Zebulun,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Dan, Josef, Binjamin, Naftali, Gad i Aszer.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Jehudy: Er, Onan i Szela. Ci trzej urodzili mu się z kanaanejskiej córki o imieniu Szua. Ale pierworodny Jehudy Er, był zły w oczach WIEKUISTEGO, więc go uśmiercił.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synowa Thamar urodziła mu Pereca i Zeracha. Zatem wszystkich synów Jehudy było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Pereca to: Checron oraz Chamul.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synami Zeracha byli: Zymry, Ethan, Heman, Kalkol i Darda; wszystkich było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synem Zymrego Karmi, ojciec Achana, który uczynił zamieszanie w Israelu, popełniając występek kradzieży rzeczy zaklętych.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synem Ethana – Azaria.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Checrona, którzy mu się urodzili, byli: Jerachmeel, Ram i Kelubaj.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Ram spłodził Aminadaba, a Aminadab spłodził Nachszona – księcia synów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Nachszon spłodził Salmę, a Salma spłodził Boaza.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Boaz spłodził Obeda, a Obed spłodził Iszaja.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Iszaj spłodził swego pierworodnego – Eliaba, drugiego – Abinadaba, trzeciego – Szamuę,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– Nathaneela, piątego – Raddaja,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szóstego – Osema, i siódmego –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siostry to: Ceruja i Abigail; zaś synowie Ceruji to: Abiszai, Joab i Asahel, ci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Abigail urodziła Amasę; zaś ojcem Amasy był Itra, Iszmaelita.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Kaleb, potomek Checrona, spłodził synów ze swoją żoną Azubą i z Jeriotą. Ci byli jego synami: Jeszer, Szobab i Ardon.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Azuba umarła – Kaleb pojął sobie Efratę, która urodziła mu Chura.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Chur spłodził Uriego, zaś Uri spłodził Becalela.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Checron wszedł w córkę Machira, ojca Gileadu, i ją pojął, mając sześćdziesiąt lat, a urodziła mu Seguba.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Segub spłodził Jaira, do którego należały dwadzieścia trzy miasta w ziemi 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odebrał Geszurytom i Assyryjczykom wsie Jaira oraz Kenath, wraz z jego osiedlami – razem sześćdziesiąt miast. To wszystko odebrali synowie Machira, ojca 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Checron umarł w Kaleb Efrata, wtedy żona Checrona – Abija urodziła mu Aszchura, ojca Tekoi.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także synowie Jerachmeela, pierworodnego Checrona: Pierworodny Ram, a po nim: Buna, Oren, Osem i Achija.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także drugą żonę o imieniu Atara; ta jest matką Onama.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synami Rama, pierworodnego Jerachmeela, byli: Maas, Jamin i Eker.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także synowie Onama: Szammaj i Jada; a synami Szammaja byli: Nadab i Abiszur.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Abiszura miała na imię Abichail i urodziła mu: Achobbana i Molida.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Nadaba to: Seled i Appaim; lecz Seled umarł bez potomstwa.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synem Appaima był Jiszi; a synem Jiszego – Szeszan, a Szeszana – Achlaj.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Jady, brata Szammaja, to: Jthra i Jonatan; lecz Jthra umarł bez potomstwa.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Jonatana to: Pelet i Zaza. Ci byli potomkami Jerachmeela.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Szeszan nie miał synów, tylko córki. Szeszan miał także sługę, Micraimczyka o imieniu Jercha.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Szeszan dał córkę za żonę swojemu słudze Jerchowi, a urodziła mu Attaja.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Attaj spłodził Natana, a Natan spłodził Zabada.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Zabad spłodził Eflala, a Eflal spłodził Obeda.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Obed spłodził Jehu, a Jehu spłodził Azarię.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Azaria spłodził Cheleca, a Chelec spłodził Eleasa.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Eleas spłodził Sismaja, a Sismaj spłodził Szalluma.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 spłodził Jekamiasza, a Jekamiasz spłodził Eliszama.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Kaleba, brata Jerachmeela, to: Mesza, jego pierworodny, który był przodkiem Zyfejczyków, synów Mareszy oraz przodkiem Hebrona.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Hebrona to: Korach, Tappuach, Rekem i 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Szem spłodził Rachama, przodka Jorkeama, a Racham spłodził Szammaja.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Szammaj był przodkiem Maona, a Maon ojcem Bethcurytów.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Efa, nałożnica Kaleba, urodziła: Harana, Mosa i Gazeza; a Haran spłodził Gazeza.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Jahdaja to: Regem, Jotham, Geszan, Peled, Efa i Szaaf.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druga nałożnica Kaleba – Maacha, urodziła Szebera i Tirchana.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żona Szaafa urodziła przodka Madmańczyków i Szewa, przodka Gibeańczyków; a córką Kaleba była Achsa.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członkami grupy Kaleba. A synami Chura, pierworodnego Efraty byli: Szobal, przodek Kirjath–Jearymczyków;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Salma, przodek Betlechemczyków i Charef, przodek Bet–Gaderczyków.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synów miał Szobal, przodek Kirjath–Jearymczyków: Roego, Chaciego i Menucha.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domy Kirjath–Jearymczyków stanowili: Itrejczycy, Putyci, Szumatyci i Miszraitczycy, z których wyszli Soreici i Esztaulici.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synami Salmy byli: Betlechemczycy, Netofadyci – korona domu Joaba, połowa Manachtytów i Soreici.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domy pisarzy, którzy mieszkali w Jabes to: Tiratyci, Szimeatyci i Sukatyci. To są Kenici, co wyszli z Chamatha, przodka domu Rechaba.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2024-04-24T19:33:26Z</dcterms:modified>
</cp:coreProperties>
</file>