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szatan wystąpił przeciwko Israelowi i pobudził Dawida, aby policzył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powiedział do Joaba oraz do przełożonych nad ludem: Idźcie, policzcie Israela, od Beer–Szeby do Dan, i przyjdźcie do mnie, abym znał ich sumę.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królewskie słowo przemogło Joaba; dlatego Joab wyszedł, obszedł całego Izraela i potem wrócił do Jeruszalaim.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Joab przekazał Dawidowi sumę policzonego ludu. A całego Israela było tysiąc tysięcy i sto tysięcy, mężów zdolnych do boju; zaś z Judy było czterysta tysięcy i siedemdziesiąt tysięcy mężów, co wyciągają sztylet.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Lewitów i Binjaminitów pomiędzy nich nie wliczył, ponieważ królewski rozkaz był wstrętny dla Joaba.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zadrżało oko Boga na tą sprawę; dlatego ukarał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powiedział do Boga: Bardzo zawiniłem, że uczyniłem tą rzecz; ale teraz oddal, proszę, winę twojego sługi; bo uczyniłem bardzo głupio.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do Gada, proroka Dawida,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Dawidowi, mówiąc: Tak mówi WIEKUISTY: Z tego powodu Ja trzy rzeczy podaję; wybierz sobie jedną z nich, bym ci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Gad przyszedł do Dawida i mu powiedział: Tak mówi WIEKUISTY: Wybierz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trzy lata głodu; albo trzy miesiące będziesz ginął od twoich nieprzyjaciół, a miecz nieprzyjaciół będzie cię ścigał; albo przez trzy dni miecz WIEKUISTEGO i mor będzie na ziemi, a anioł WIEKUISTEGO będzie niszczył wszystkie granice Israela. Dlatego teraz rozważ, co mam odpowiedzieć Temu, który mnie posłał.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powiedział do Gada: Z tego powodu jestem bardzo związany; niech wpadnę, proszę, w ręce WIEKUISTEGO, gdyż bardzo wielkie są Jego zmiłowania; a w ludzkie ręce niech nie wpadam.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wywołał zarazę w Israelu. I poległo siedemdziesiąt tysięcy mężów z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posłał anioła do Jeruszalaim, aby ich tracił. A kiedy tracił, WIEKUISTY ujrzał i się użalił nad tym złem, zatem powiedział aniołowi, co tracił: Już dosyć, opuść twą rękę. A anioł WIEKUISTEGO stał obok klepiska Ornana Jebusyty.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Dawid podniósł swe oczy i ujrzał anioła WIEKUISTEGO, który stał między ziemią i niebem, a w jego ręce dobyty miecz, wyciągnięty przeciw Jeruszalaim. Więc Dawid i starsi przyodziali się w wory i upadli na swoje twarze.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anioł WIEKUISTEGO rzekł do Gada, aby powiedział Dawidowi: Idź i na klepisku Ornana Jebuzejczyka zbuduj ołtarz WIEKUISTEMU.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poszedł według słowa Gada, które powiedział w Imieniu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Ornan się obejrzał i ujrzał owego anioła; natomiast jego czterej synowie, którzy z nim byli, skryli się; zaś Ornan młócił pszenicę.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przyszedł do Ornana. Więc Ornan spojrzał i zobaczył Dawida, zatem wyszedł z klepiska, i pokłonił się Dawidowi twarzą do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Ornana: Daj mi plac tego klepiska, abym na nim zbudował ołtarz WIEKUISTEMU. Sprzedaj mi je za pełną kwotę, a będzie powstrzymana plaga przeciw ludowi.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Ornan powiedział do Dawida: Weź sobie! Niech król, mój pan, uczyni, co uważa za dobre. Oto dodaję byki na całopalenia, wóz na drzewo oraz pszenicę na ofiarę z pokarmów; to wszystko daję.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Dawid powiedział do Ornana: Nie, kupię za pełną kwotę; bo nie wezmę tego, co twoje, ani nie będę ofiarował WIEKUISTEMU darowanego całopalenia.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dał Ornanowi za ten plac wagę sześciuset sykli złota.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zbudował tam ołtarz WIEKUISTEMU i ofiarował całopalenia oraz dobrowolne ofiary, i wzywał Imienia WIEKUISTEGO, który go wysłuchał ogniem z nieba na ołtarz całopalenia.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anioła, aby zawrócił swój miecz do pochwy.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Dawid widząc, że WIEKUISTY wysłuchał go na klepisku Ornana Jebusyty tam składał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Przybytek WIEKUISTEGO, który Mojżesz zrobił na puszczy oraz ołtarz całopalenia, był w tym czasie na wyżynie w Gibeonie.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nie był zdolny do niego iść, aby się radzić Boga, bowiem był przestraszony mieczem anioła WIEKUISTEGO.</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 Rozdział 21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2024-03-28T18:59:33Z</dcterms:modified>
</cp:coreProperties>
</file>