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także powiedział: To jest miejsce Domu WIEKUISTEGO, Boga, i to ołtarz na całopalenie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rozkazał zgromadzić cudzoziemców, którzy byli w ziemi Israela, i ustanowił z nich kamieniarzy, by rąbali ciosane kamienie na budowę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Dawid przygotował wiele żelaza na gwoździe, na drzwi bram i do spajania, oraz niezliczoną wagę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drzewa cedrowego bez liczby; bowiem Cydończycy i Coryjczycy nawieźli Dawidowi bardzo wiele cedrowego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Salomona, swego syna i mu przykazał, aby zbudował Dom WIEKUISTEMU,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Salomona: Synu mój! Powstało w moim sercu, by zbudować Dom Imieniu WIEKUISTEGO,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było do mnie słowo WIEKUISTEGO, mówiąc: Rozlałeś wiele krwi i prowadziłeś wielkie wojny; nie będziesz budował Domu Memu Imieniu, bo rozlałeś przede Mną wiele krwi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syn, który ci się urodzi, będzie spokojnym mężem; gdyż zewsząd dam mu odpocznienie od wszystkich jego nieprzyjaciół. Dlatego jego imię będzie Salomon; bowiem za jego dni dam Israelowi pokój wraz z odpocznieniem.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Memu Imieniu; on mi będzie za syna, a ja mu za Ojca, i na zawsze utwierdzę nad Israelem tron 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będzie z tobą, mój synu! Odniesiesz sukces i zbudujesz Dom WIEKUISTEGO, twojego Boga, jak o tobie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Pewnie WIEKUISTY da ci roztropność, rozum, oraz cię ustanowi nad Israelem, abyś strzegł Prawa WIEKUISTEGO,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będziesz szczęśliwym, jeśli będziesz strzegł i czynił przykazania oraz sądy, które WIEKUISTY rozkazał Israelowi przez Mojżesza. Wzmacniaj się, bądź mężnym, nie bój się, ani nie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utrapieniu przygotowałem na Dom WIEKUISTEGO sto tysięcy talentów złota, tysiąc tysięcy talentów srebra, do tego miedzi i żelaza bez wagi, gdyż tego jest wiele; także przygotowałem drzewa oraz kamieni, a ty jeszcze do tego dodasz.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wielu rzemieślników, kamieniarzy, murarzy, cieśli i wszelkich biegłych w każdym rzemiośle.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Złota, srebra, miedzi i żelaza nie ma liczby; wstań i czyń, a WIEKUISTY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przykazał wszystkim książętom israelskim, by pomagali Salomonowi, jego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Czy WIEKUISTY, wasz Bóg, który wam dał ze wszystkich stron odpocznienie, nie jest z wami? Gdyż dał w moją rękę obywateli tej ziemi, a ta ziemia poddana jest WIEKUISTEMU oraz Jego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2024-04-20T03:33:17Z</dcterms:modified>
</cp:coreProperties>
</file>