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synów Ahrona podzielono. Synowie Ahrona to: Nadab, Abihu, Elazar i Ithamar.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Nadab i Abihu umarli przed obliczem swojego ojca, a nie mieli synów; dlatego czynności kapłańskie odprawiali Elazar i Ithamar.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Dawid ich podzielił – Cadoka, z synów Elazara, i Achimeleka z synów Ithamara, według ich obciążenia w ich usługach.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ich podzielił znalazło się więcej przedniejszych mężów, synów Elazara, niż synów Ithamara. Z synów Elazara szesnastu przedniejszych według ojcowskich domów; a synów Ithamara – ośmiu, według ojcowskich domów.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jedni od drugich zostali rozdzieleni losem; bo byli dostojnikami Świątyni i przedniejszymi przed Bogiem, tak z synów Elazara, jak i z synów Ithamara.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spisał ich Szemaja, syn Nethaneela, pisarz z pokolenia Lewiego, przed królem, książętami, przed kapłanem Cadokiem i Achimelekiem, synem Abiatara oraz przedniejszymi z domów ojcowskich, kapłanów i Lewitów. I wyznaczono jeden dom ojcowski Elazarowi, a drugi wyznaczono Ithamarowi.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Pierwszy los padł na Jehojariba, drugi na Jedaję,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trzeci na Harima, czwarty na Seorima,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piąty na Malkijjasza, szósty na Mijamina,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siódmy na Hakkosa, ósmy na Abiję,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dziewiąty na Jezusa, dziesiąty na Sekeniasza,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jedenasty na Eliasziba, dwunasty na Jakima,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trzynasty na Chuppę, czternasty na Jeszebeaba,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piętnasty na Bilgę, szesnasty na Immera,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siedemnasty na Chezira, osiemnasty na Pissesa,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dziewiętnasty na Petachiasza, dwudziesty na Ezechiela,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dwudziesty pierwszy na Jakina, dwudziesty drugi na Gamula,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dwudziesty trzeci na Delajahu, dwudziesty czwarty na Maazjasza.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spisani do posługi, aby w swym planie wchodzili do domu WIEKUISTEGO, z ręki Aarona, ich ojca, jak mu rozkazał WIEKUISTY, Bóg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potomków Lewiego, co pozostali z synów Amrama był Szebuel; zaś z synów Szebuela Jechdejasz.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Rechabiasza z synów Rechabiasza przedniejszym był Jiszszijasz.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Jisharyty Szelomot, z synów Szelomota Jachat.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potomkowie Jerijasza to: Amarjasz, drugi; Jachazjel, trzeci, i Jekameam, czwarty.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Uzyela Michaja; z synów Michaji Szamir.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Bratem Michaji był Jiszszijasz; z synów Jiszszijasza Zacharjasz.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Merarego to: Machli i Muszy; synem Jaazijjasza Ben.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Merarego z Jaazijjasza: Ben, Szocham, Zakkur i Ibri.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Machlego Elazar, który nie miał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Kisza; z synów Kisza Jerachmeel.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Muszy to: Machli, Eder i Jerimot. Ci byli potomkami Lewitów według domów ich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także kładli losy przy swoich braciach, synach Ahrona, przed królem Dawidem, Cadokiem, Achimelechem i przedniejszymi z ojcowskich domów, kapłanów oraz Lewitów; przedniejszy ojciec obok swego młodszego brata.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2024-04-30T02:58:05Z</dcterms:modified>
</cp:coreProperties>
</file>