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wraz z dowódcami wojska odłączył do posługiwania synów Asafa, Hemana i Jedutuna, którzy prorokowali przy cytrach, przy harfach, i przy cymbałach. A ich liczba, to jest mężów pracujących w swej usłudze, była: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Asafa: Zakkur, Josef, Nethanja i Asarel. Synowie Asafa byli pod ręką Asafa, który na królewski znak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Jedutuna, synowie Jedutuna: Gedalia, Cori, Jezajasz, Chaszabiasz, Mattitiasz i Semej sześciu, pod ręką ich ojca Jedutuna, który prorokował przy harfie, wyznając i chwaląc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Hemana, synowie Hemana: Bukkijasz, Mattaniasz, Uzyel, Szebuel, Jerimot, Chanania, Chanani, Eliata, Giddalti, Romamti Ezer, Jaszbekasza, Malloti, Hotir, Machazjot.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synami Hemana, królewskiego proroka słowa Boga, do wywyższenia władzy; bowiem Bóg dał Hemanowi czternastu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wszyscy, jako rozkazał król, byli w służbie domu Boga, pod ręką swojego ojca, przy śpiewaniu w Domu WIEKUISTEGO z cymbałami, lutniami i cytrami; nadto Asaf, Jedutun i Heman.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zastęp z ich braci, którzy byli ćwiczeni w pieśniach WIEKUISTEGO, wszystkich pojętnych było dwustu osiemdziesięciu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kładli losy, naprzeciw pilnujących, tak mały jak i wielki, mistrz i uczeń.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los padł w domu Asafa na Józefa; drugi na Gedalię, z jego braćmi oraz jego synami, których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na Zakkura,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na Jisrego,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na Nethanję,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na Bukkijasza,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na Jesareela,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 na Jezajasza,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na Matanjasza,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na Szymeja,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na Azarela,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 na Chaszabiasza,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 na Szebuela,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Czternasty na Mattitjasza,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na Jerimota,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Szesnasty na Chananię,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Siedemnasty na Jeszbekasza,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Osiemnasty na Chananiego,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na Mallotiego,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na Eliata,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pierwszy na Hotira,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drugi na Giddaltiego,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trzeci na Machazjota, jego synów i jego braci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czwarty na Romamti Ezera, jego synów i jego braci dwunastu.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2024-04-19T18:31:05Z</dcterms:modified>
</cp:coreProperties>
</file>