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Oddziały odźwiernych stanowili Korachici: Meszelemiasz, syn Korego, z synów Asafa;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Meszelemiasza: pierworodny Zacharjasz, drugi Jedjael, trzeci Zebadiasz, czwarty – Jatniel,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Elam, szósty Jehochanan, siódmy Elioenaj.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synów Obed Edoma: pierworodny Szemaja, drugi Jehozabat, trzeci Joach, czwarty Sakar, piąty Nathaneel,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Amijel, siódmy Issachar, ósmy – Peulletaj, bo Bóg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synowi, Szemaji, urodzili się synowie, którzy panowali w domu swojego ojca; bo byli bardzo mocnymi mężami.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Szemaji to: Otni, Refael, Obed, Elzabad i jego bracia, oraz mocni mężowie Elihu i Semakjasz.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byli z synów Obed Edoma, sami i ich synowie oraz ich bracia; każdy mocny oraz sprawny do usługiwania sześdziesięciu dwóch Obed Edomitów.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 braci Meszelemiasza, osiemnastu mocnych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Hosa, który był z synów Merariego, synowie: przedniejszy Szimri; nie dlatego, że był pierworodnym, ale jego ojciec uczynił go przedniejszym.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Chilkia, trzeci Tebaliasz, czwarty Zacharjasz; wszystkich synów i braci trzynastu.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z przedniejszych mężów, zostali rozdzieleni na odźwiernych, na przemian czuwając z swymi braćmi przy służbie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kładli losy o każdą bramę, tak mały jak i wielki, według domów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los Szelemiasza padł na Wschód. Rzucili także losy jego synowi Zacharyjaszowi, mądremu doradcy, i jego los padł na Północ.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Obed Edomowi na Południe; ale jego synom na dom zapasów.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Szuppimowi i Hosowi na Zachód, z bramą Szalleket, przy usypanej ścieżce, idącej ku górze; więc straż była naprzeciwko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Wschodzie było sześciu Lewitów, na Północy czterech na dzień, na Południe czterech na dzień, a przy domu zapasów dwóch na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przybudówce, na Zachód, czterech było na drodze, a dwóch przy przybudówce.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podziały odźwiernych z synów Korego i z synów 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Lewitów nad skarbami Domu Boga był Achija, a nad skarbami rzeczy poświęconych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Ladana z potomków Gerszona. Przedniejszymi ojców z Ladana Gerszonity byli: Z Ladana – Jechieli;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Jechielego, którzy byli nad skarbami Domu WIEKUISTEGO: Zetam i jego brat Joel.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Amramitów, Ic'hartytów, Hebronitów i Uzyelitów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Szebuel, potomek Gerszona, syna Mojżesza, przełożony nad skarbami.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braćmi z Elazara byli: jego potomek Rechabijasz, jego syn Jezajasz, jego syn Joram, jego syn Zychry i jego syn Szelomot.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Szelomot i jego bracia byli nad wszystkimi skarbami rzeczy poświęconych, które król Dawid, przedniejsi z domów ojców, dowódcy nad tysiącami i nad setkami oraz zarządcy wojska ofiarowali jako świętość.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wojen i z łupów poświęcano na wzmocnienie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 poświęcił widzący Samuel, i Saul, syn Kisza, i Abner, syn Nera, i Joab, syn Ceruji, i ktokolwiek co poświęcał, oddawał do rąk Szelomitha i 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Ic'hartytów: Kenaniasz i jego synowie byli w Israelu do interesów na zewnątrz, jako urzędnicy i rozsądzający.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Hebronitów: Z Chaszabiasza i jego braci, mężów sprawnych przy każdej pracy WIEKUISTEGO oraz w królewskiej służbie, było na Zachodzie, za Jardenem, tysiąc siedmiuset opiekunów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Hebronitów był też Jerijasz, przedniejszy nad Hebronitami według ich genealogii i przodków. Bowiem czterdziestego roku królestwa Dawida szukano i znaleziono mocnych pomiędzy nimi mężów w Jaezer Gileatu.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braci, sprawnych mężów, było dwa tysiące siedmiuset przedniejszych ojców. Więc król Dawid ich ustanowił na terenie Reubenitów, Gadydów i połowy pokolenia Menasze, nad wszystkimi sprawami Bożymi oraz sprawami królewskimi.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2024-04-26T08:35:40Z</dcterms:modified>
</cp:coreProperties>
</file>