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Israela według ich liczby, przedniejszych z ojców, dowódców tysiąca i setników, oraz przełożonych tych, co służyli królowi we wszelkiej potrzebie w swych przydziałach, przychodzących i odchodzących każdego miesiąca, przez wszystkie miesiące w roku było w każdym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przydziałem pierwszego miesiąca był Jaszobeam, syn Zabdiela, a w jego przydziale było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z synów Pereca i pierwszego miesiąca przedniejszym nad wszystkimi przełożonymi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przydziałem drugiego miesiąca był Dodaj Achoachita ze swym przydziałem, a w jego przydziale dwadzieścia cztery tysiące; a po nim władca Miklot.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Trzecim przełożonym służby, trzeciego miesiąca, był przedniejszy Benajahu, syn kapłana Jehojady, a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Banajahu był mocarzem trzydziestu oraz nad trzydziestoma, a w jego przydziale był także jego syn Ammizabad.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Czwartym, czwartego miesiąca był Asahel, brat Joaba, a w jego przydziale dwadzieścia cztery tysiące; a po nim jego syn Zebadiasz.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Piątym przełożonym, piątego miesiąca był Szamhut Jizrachita, i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Szóstym, szóstego miesiąca był Ira, syn Ikesza Tekoańczyka, a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Siódmym, siódmego miesiąca był Chelec Peletczyk z potomków Efraima, a w jego przydziale także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Ósmym, ósmego miesiąca był Szybchaj Chuszatyda z Zarychydów, a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Dziewiątym, dziewiątego miesiąca był Abiezer Anatotczyk z synów Jemina, a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Dziesiątym, dziesiątego miesiąca był Maharai Netofczyk z Zarychydów, a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Jedenastym, jedenastego miesiąca był Benajahu Piretończyk z synów Efraima, a w jego podziale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Dwunastym, dwunastego miesiąca był Cheldaj Netofczyk z Othniela, a w jego przydziale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nad pokoleniami israelskiem byli: Nad Reubeniami władca Eliezer, syn Zychrego; nad Szymeonitami Szefatja, syn Maacha;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Lewim Chaszabiasz, syn Kemuela; nad Ahronem Cadok;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Judą Elihu z braci Dawida; nad Issacharem Omri, syn Michaela;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Zebulunem Jiszmajasz, syn Obadjasza; nad Naftalim Jerimot, syn Azriela;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synami Efraima Hozeasz, syn Azazjasza; nad połową pokolenia Manaszy Joel, syn Pedaji;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Gileat, nad drugą połową pokolenia Menaszy Jiddo, syn Zacharjasza; nad Binjaminitami Jaasjel, syn Abnera;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Danem Azarel, syn Jerochama. Ci są władcami pokoleń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nie włożył w ich liczbę żadnego, co miał dwadzieścia lat i niżej; bowiem WIEKUISTY powiedział, że rozmnoży Israela jak gwiazdy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Ceruji, zaczął zliczać, ale nie dokończył dlatego, że na terenie Izraela wydarzył się gniew. Więc ta liczba nie weszła do relacji kronik o królu Dawidzie.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nad skarbami króla był Azmawet, syn Adiela; a nad dochodami z pól, z miast, ze wsi oraz z zamków był Jonatan, syn Uzjasza.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oraczami, co uprawiali ziemię, był Ezri, syn Keluba.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winnicami był Szymej Ramatyda; a nad urodzajami winnic oraz nad piwnicami z winem Zabdi Szefamczyk.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gajami oliwnymi i figowymi, które są na polach, był Baal–Chanan, Gederyta; zaś nad piwnicami oliwnymi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bydłem, które wypasano w Szaron – Szitraj, Szaronita; a nad bydłem w dolinach Szafat, syn Adlaja.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wielbłądami był Obil, Iszmaelita, a nad oślicami Jechdejasz, Meronotyta.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nad drobnym bydłem – Jazis, Hagryita. Ci wszyscy byli przełożonymi nad majętnościami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Jonatan, umiłowany Dawida, był doradcą; mąż mądry i nauczony; ten i Jechiel, syn Chakmoniego, przebywał z synami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Achitofel był doradcą króla, a Chuszaj, Arkijczyk, królewskim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Achitofelu był Jehojada, syn Benajahu i Abiatar. Zaś Joab był dowódcą królewskiego wojska.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2024-04-19T21:00:20Z</dcterms:modified>
</cp:coreProperties>
</file>