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zgromadził do Jeruszalaim wszystkich władców israelskich, przedniejszych z pokoleń; przełożonych zastępów służących królowi dowódców nad tysiącami i setkami; przełożonych nad całą majętnością oraz królewskim dobytkiem; a także swoich synów z urzędnikami i możnymi oraz z całym rycerskim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Dawid powstał na swoje nogi oraz powiedział: Słuchajcie mnie, moi bracia oraz mój ludu! Ja, w swoim sercu, chciałem budować dom odpoczynku Skrzyni Przymierza WIEKUISTEGO, i na podnóżek nóg naszego Boga. Zatem przygotowałem się do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do mnie powiedział: Nie będziesz budował domu Mojemu Imieniu, dlatego że jesteś walecznym mężem i rozlewałeś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WIEKUISTY, Bóg Israela, wybrał mnie z całego domu mego ojca, bym na wieki był królem nad Israelem. Gdyż wybrał władcę z Judy, dom mojego ojca z judzkiego pokolenia; z synów mojego ojca upodobał mnie sobie za króla nad całym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wszystkich moich synów – gdyż wielu synów dał mi WIEKUISTY wybrał Salomona, mojego syna, aby siedział nad Israelem na tronie Królestwa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mnie powiedział: Twój syn Salomon, ten zbuduje Mój Dom i Me dziedzińce; bowiem wybrałem go sobie za syna, a Ja mu będę za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Umocnię jego królestwo aż na wieki i będzie statecznym w pełnieniu Moich przykazań i Moich sądów, jak i tu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mówię przed obliczem całego Israela, tego Zgromadzenia WIEKUISTEGO, gdzie nasz Bóg słyszy: Strzeżcie oraz szukajcie wszystkich poleceń WIEKUISTEGO, waszego Boga, abyście posiedli dobrą ziemię i po sobie, na wieki zostawili ją w dziedzictwie swoim synom.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Salomonie, mój synu, znaj Boga, twojego Ojca oraz służ mu doskonałym sercem i chętnym umysłem; bowiem WIEKUISTY przegląda wszystkie serca oraz zna wszystkie przyczyny myśli. Jeśli go będziesz szukał znajdziesz go, a jeśli go porzucisz odrzuci cię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zobacz, że WIEKUISTY cię wybrał, abyś zbudował dom Przybytku; wzmacniaj się i to wykonaj.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oddał swojemu synowi, Salomonowi, plan dziedzińca, jego gmachów, jego skarbca, jego sal, jego wewnętrznych pokojów i domu miejsca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plan wszystkiego, co powstało w jego duchu o dziedzińcu Domu WIEKUISTEGO, o wszystkich wokół gmachach dla skarbów Domu Boga, dla skarbów tego co święte,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oddziałów kapłańskich i Lewitów, dla całej pracy przy usłudze Domu WIEKUISTEGO oraz dla wszystkich naczyń służby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pewną wagę złota, na wszystkie złote naczynia każdej usługi; i pewną wagę na srebrne naczynia na wszystkie naczynia ku wszelkiej usłudze.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– ciężar na złote świeczniki oraz ich złote lampy według wagi każdego świecznika i jego lamp; na srebrne świeczniki według wagi każdego świecznika i jego lamp, według potrzeby każdego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ciężar złota na stoły chlebów wystawnych na każdy stół; oraz srebra na srebrne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 widełki, kociołki, kadzielnice ze szczerego złota oraz na złote czasze ciężar na każdą czaszę; a na srebrne czasze także ciężar na każdą czaszę.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ciężar szczerego złota na ołtarz do kadzenia, i złota na konstrukcję rydwanu cherubinów, którzy rozciągniętymi skrzydłami okrywali Skrzynię Przymierza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Całość w oparciu o wytyczne z ręki WIEKUISTEGO, bym pojął wszystko z planu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powiedział do swojego syna Salomona: Wzmacniaj się i bądź mężnym, to czyń; nie bój się, ani nie lękaj; bo WIEKUISTY, Bóg, mój Bóg jest z tobą; nie opuści cię, ani cię nie odstąpi, aż dokończysz całą robotę służby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 każdej pracy i do każdej posługi w Domu Boga będą z tobą oddziały kapłanów i Lewitów; każdy ochotny i roztropny przy wszelkiej pracy, także na każdy twój rozkaz są władcy oraz cały lud.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2024-04-23T07:27:31Z</dcterms:modified>
</cp:coreProperties>
</file>