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król Dawid powiedział do całego zgromadzenia: Jednego mojego syna, Salomona Bóg wybrał małego młodzieńca. Ale to wielka sprawa; bo nie dla człowieka ten pałac, ale dla WIEKUISTEGO,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według najwyższego mego wysiłku, przygotowałem na Dom mego Boga złota na złote, srebra na srebrne, miedzi na miedziane, żelaza na żelazne, drzewa na drewniane; drogocennych kamieni do osadzania i materiałów do czernienia oraz rozlicznych farb, a także wielkie mnóstwo wszelkiego drogiego materiału oraz kamienia marmuru.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dla Domu mojego Boga, oddaję z upodobania na Dom mojego Boga własne złoto i srebro, które mam, oprócz tego wszystkiego, co przygotowałem na dom tego, co święte;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trzy tysiące talentów złota, złota z Ofiru; siedem tysięcy talentów najczystszego srebra na pokrycie ścian gmachów;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złota na złote, srebra na srebrne i na wszystkie roboty rąk rzemieślniczych. Czy ktoś chce dziś, dobrowolnie, z obfitości, złożyć swój udział WIEKUISTEMU?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przedniejsi z domów, przedniejsi z pokoleń israelskich, dowódcy nad tysiącami i setkami oraz przełożeni nad królewskimi pracami, dobrowolnie złożyli dary.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złożyli na robotę Domu Boga: Pięć tysięcy talentów złota i dziesięć tysięcy darejków, dziesięć tysięcy talentów srebra, ośmnaście tysięcy talentów miedzi oraz sto tysięcy talentów żelaza.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ci, co mieli kamienie, dawali je do skarbca domu WIEKUISTEGO, do rąk Jechiela Gerszonity.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 się weselił, z powodu dobrowolnych ofiar, bowiem całym sercem dobrowolnie dawano WIEKUISTEMU; także i król Dawid radował się wielkim szczęściem.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Dawid wysławiał WIEKUISTEGO przed obliczem całego zgromadzenia, i Dawid powiedział: Uwielbiony jesteś Ty, WIEKUISTY, Boże Israela, naszego ojca, od dawnych czasów do wieczności.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Twoja jest, WIEKUISTY, wielkość, moc, sława, zwycięstwo, i majestat oraz wszystko w niebiosach i na ziemi; Twoje jest, WIEKUISTY, królestwo, i jesteś wywyższony nad wszelką zwierzchność.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Bogactwa i sława są od Ciebie; Ty panujesz nad wszystkimi, w Twoich rękach jest moc i siła, Twoja ręka wszystko wywyższa i utwierdza.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teraz, nasz Boże, my Ciebie wyznajemy i chwalimy Imię Twojej sławy.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czym jestem ja i czym mój lud; czyżbyśmy zachowali siły aby to dobrowolnie ofiarować? Gdyż od ciebie jest wszystko; z Twoich rąk wzięliśmy i Tobie daliśmy.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my, jak i wszyscy nasi ojcowie, jesteśmy pielgrzymami i przychodniami przed Tobą; nasze dni na ziemi są jak cień i nie ma rezultatu.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WIEKUISTY, nasz Boże! Ten cały dostatek, który Ci przygotowaliśmy na budowę domu Twojego świętego Imienia, z Twojej jest ręki, bo Twoje jest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Wiem, mój Boże, że Ty doświadczasz serca i kochasz szczerość; ja, w szczerości mojego serca, dobrowolnie to wszystko ofiarowałem; oraz widziałem Twój lud, który się tu znalazł, z radością i dobrowolnie Ci ofiarujący.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WIEKUISTY, Boże naszych przodków Abrahama, Ic'haka i Israela, zachowaj na wieki tą chęć, i zamiar serca Twojego ludu, oraz przygotuj Sobie ich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Salomonowi, mojemu synowi, daj doskonałe serce, aby strzegł Twych przykazań, Twoich świadectw i Twych wyroków, i czynił wszystko, aby zbudować dom, dla którego został ustanowiony.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Dawid mówił do całego zgromadzenia: Teraz wysławiajcie WIEKUISTEGO, waszego Boga. Więc całe zgromadzenie wysławiało WIEKUISTEGO, Boga swoich przodków, i nachyliwszy się, pokłonili się WIEKUISTEMU, i królowi.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ofiarowali WIEKUISTEMU ofiary. A nazajutrz, po owym dniu, ofiarowali też WIEKUISTEMU całopalenia za całego Israela wielkie mnóstwo ofiar: Tysiąc byków, tysiąc baranów i tysiąc baranków z ich ofiarami z płynów.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jedli i pili przed WIEKUISTYM z wielką radością. I po drugie, ustanowili królem Salomona, syna Dawida, pomazując go WIEKUISTEMU za władcę, a Cadoka za najwyższego 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Salomon usiadł jako król na tronie WIEKUISTEGO, w miejsce swojego ojca Dawida; i szczęściło mu się oraz był mu posłuszny cały Israel.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władcy, możni, także i wszyscy synowie króla Dawida, oddali ręce królowi Salomonowi.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WIEKUISTY bardzo wywyższył Salomona przed oczyma całego Israela i dał mu królewską sławę, jakiej przed nim nie miał żaden król w Israelu.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Dawid, syn Iszaja, królował nad całym Israelem.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dni, w których królował nad Israelem, trwały czterdzieści lat; siedem lat królował w Hebronie, i trzydzieści trzy lata królował w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 w szczęśliwej starości, syty dni, bogactw i sławy; a zamiast niego królował jego syn Salomon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sprawy króla Dawida, te pierwsze i ostatnie, oto są zapisane w księgach Samuela, widzącego; w księdze proroka Natana, oraz w księdze Gada, widzącego;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całym jego królowaniem, jego siłą oraz czasami, które za nim, za Israelem, oraz przeszły dla wszystkich ziemskich królestw.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29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2024-04-18T09:23:35Z</dcterms:modified>
</cp:coreProperties>
</file>