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synami Dawida, którzy mu się urodzili w Hebronie: Pierworodny Amnon, od Achinoamy z Jezreel; drugim był Kileab, od Abigaili, Karmelitki;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trzecim Absalom, syn Maachy, córki Talmaja, króla Geszuru; czwartym Adonija, syn Haggity;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piątym Szefatja, syn Abitali; szóstym Itream od Egli, jego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sześciu urodziło mu się w Hebronie, gdzie królował siedem lat i sześć miesięcy; a w Jeruszalaim królował trzydzieści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mu się urodzili w Jeruszalaim: Szamua, Szobab, Natan i Salomon – czterej synowie z Bat–Szui, córki Amiela;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Ibchar, Eliszama, Elifeled,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Nogah, Nefeg i Jafija,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Eliszama, Eljada i Elifeled – dziewięciu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wszyscy synowie Dawida, oprócz synów nałożnic; a Tamara była ich siostrą.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Salomona był Rehabeam; a jego synem Abija, jego synem Asa, jego synem Jozafat,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Joram, jego synem Achazja, jego synem Joasz;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Amacjasz, jego synem Azaria, jego synem Jotam;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Achaz, jego synem Chiskjasz, jego synem Menasze;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synem Amon, jego synem Jozjasz.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Jozjasza byli: Pierworodny Jochanan, drugi – Jojakim, trzeci – Cydkjasz, czwarty – Szallum.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Jojakima byli: Jego syn Jechonjasz i jego syn Cydkjasz.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synem więźnia Jechonjasza jego syn Szaltiel.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Szaltiela: Malkiram, Pedaja, Szeneassar, Jekamiasz, Hoszama i Nedabiasz.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synami Pedaji: Zerubabel i Szymej; a synami Zerubabela: Meszullama i Chanania, oraz ich siostra Szelomith.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Meszullama: Chaszuba, Ohel, Berekiasz, Chasadiasz i Juszab–Chesed tych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synowie Chananiasza to: Pelatja, Jezajasz, synowie Refajasza, synowie Arnana, synowie Obadjasza oraz synowie Szekaniasza.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Szekaniasza byli: Szemaja oraz synowie Szemaji: Chattusz, Igal, Bariach, Neariasz i Szafat – tych sześciu.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synami Neariasza byli: Elioenaj, Chiskjasz i Azrikam – tych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synami Elioenaja: Hodawjasz, Eliaszib, Pelajasz, Akkub, Jochanan, Delajahu i Anani – tych siedmiu.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2024-04-25T00:31:04Z</dcterms:modified>
</cp:coreProperties>
</file>