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Jehudy: Perec, Checron, Karmi, Chur i Szobal.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Reajasz, syn Szobala, spłodził Jachata, zaś Jachat spłodził Achumaja i Lahada. Taki jest ród Soreitów.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z ojca Etama: Jezreel, Jiszma i Jidbasz; zaś imię ich siostry to Haslelponi.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Penuel był ojcem Gedora, zaś Abiezryda ojcem Chusza. Oni są potomkami Chura, pierworodnego Efrata, ojca Betlechemczyków.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Aszchur, ojciec Tekoi, miał dwie żony: Chelę i Naarath.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Naarath urodziła mu Achuzama, Chefera, Temniego i Achasztara. Ci są synami Naarath.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Cheli to: Seret, Jisochar i Etnan.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Hakkos spłodził Anuba, Sobeba i dom Acharchela, syna Haruma.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Jabes był uciążliwszy od swoich braci, więc jego matka dała mu imię Jabes, mówiąc: Bo urodziłam go w 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Jabes wzywał Boga Israela, mówiąc: Błogosławiąc, mnie błogosław; rozszerz moje granice, Twoja ręka niech będzie ze mną i wybaw mnie od złego, bym nie był utrapiony. Zaś Bóg spowodował to, o co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Kelub, brat Szucha, spłodził Mechira; on jest ojcem Esztona.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Eszton spłodził Bet Rafa, Peseacha i Techinna, ojca miasta Nachasz. Ci są mężami 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Kenaza to: Othniel i Serajasz; zaś synowie Othniela to: Chatat i Meanataj.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Meanataj spłodził Ofira, zaś Serajasz spłodził Joaba – ojca rzemieślników z doliny; gdyż stali się rzemieślnikami.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Kaleba, syna Jefunny to: Iru, Ela i Naam; a synem Eli był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Jehallelela to: Zyf, Zyfa, Tiria i Azarel.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Ezry byli: Ithra, Mered, Efer i Jalon; przodkowie Miriam, Szammaja i Jiszbacha – ojca Esztemo.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żona, Judejka, urodziła: Jereda ojca Gedora, Habera – ojca Socho i Jekutiela – ojca Zanoacha. Ci są potomkami Bitii, córki faraona, którą pojął Mered.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żony Hodijasza, siostry Nachama, ojca Keila byli: Garmita i Esztemo Maachyta.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Szimona to: Amnon, Rinna, Ben–Chanan i Tilon; natomiast synowie Jiszi to: Zochet i Ben–Zochet.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Szeli, potomka Jehudy byli: Er, ojciec Leka i Laeda, ojciec Maresza oraz potomstwo rodów, wytwórców bisioru z rodziny Aszbea;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Jokim i mężowie Kozeby; Joasz i Saraf, którzy panowali w Moabie, a potem powrócili do Beth Lechem. Ale to dawne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byli garncarzami, którzy mieszkali w Netalimi Gderach; mieszkali tam, przy królu, z powodu garncarskich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Szymeona to: Nemuel, Jamin, Jarib, Zerach i 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był Szallum, a jego synem Mibsam, a jego synem Miszma.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Miszmy byli: Jego syn Chammuel, jego syn Zakkur i jego syn Szymej.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Szymej miał szesnastu synów i sześć córek; ale jego bracia nie mieli wielu synów, więc całej ich rodziny nie było tak wielu, jak potomków Jehudy.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mieszkali w Beer–Szeba, w Molada, w Hacar Szual,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Bilha, w Ecem, w Tolad,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Betuel, w Horma i w Cyklag.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Beth Markaboth, w Chasar Susim, w Beth Birei i w Szaaraim. Te miasta były ich, dopóki królował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ich wsiami przy pięciu miastach były: Etam, Ein, Rimmon, Token i 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wsie, które były wokół tych miast, aż do Baal; to było ich mieszkanie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Meszobab, Jamlek i Josza, syn Amacjasza,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Joel, Jehu syn Joszibiasza, syna Serajasza, syna Asjela;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Elioenaj, Jakób, Jeszochajasz, Asajasz, Adiel, Szimeja, Benajahu,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Ziza – syn Szifi, syna Halefa, syna Jedajasza, syna Szimri, syna Szemaji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sławni zostali ustanowieni książętami w swych rodach, a domy ich ojców bardzo się rozmnożyły.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ruszyli, aby pójść do Gedor, aż na wschód doliny, by szukać paszy dla swego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znaleźli obfite, wyborne pastwiska, a ziemię przestronną, spokojną i urodzajną; gdyż przedtem mieszkał tam ród Chamitów.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wypisani z imienia, przyszli za dni judzkiego króla Chiskjasza, zniszczyli ich namioty i siedliska, które tam znaleźli, a ich wymordowali aż do tego dnia, po czym osiedlili się na ich miejsce; bowiem tam była pasza dla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owych potomków Szymeona, pięciuset mężów poszło na górę Seir, z przywódcami: Pelatją, Neariaszem, Refajaszem i Uzyelem – synami Jiszi.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wymordowali resztki, które uszły z Amalekitów i zamieszkali tam aż do dzisiejszego dnia.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2024-04-24T04:19:30Z</dcterms:modified>
</cp:coreProperties>
</file>