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 to: Gerszon, Kehath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Kehatha to: Amram, Ic'har, Hebron i Uzyel.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Amrama to: Ahron i Mojżesz oraz córka Mirjam. Zaś synowie Ahrona to: Nadab, Abihu, Elazar i Ithamar.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Elazar spłodził Pinchasa, zaś Pinchas spłodził Abiszua.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Abiszua spłodził Bukki, a Bukki spłodził Uzzi'ego.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Uzzi spłodził Zerachiasza, a Zerachiasz spłodził Merajota.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Merajot spłodził Amariasza, a Amariasz spłodził Achituba.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Achitub spłodził Cadoka, a Cadok spłodził Achimaaca.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Achimaac spłodził Azarię, a Azaria spłodził Jochanana.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Jochanan spłodził Azarię; tego, co był kapłanem w Domu, który Salomon zbudował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 spłodził też Amariasza, a Amariasz spłodził Achituba.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Achitub spłodził Cadoka, a Cadok spłodził Szalluma.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 spłodził Chilkię, a Chilkia spłodził Azarię.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Azaria spłodził Serajasza, a Serajasz spłodził Jehocedeka.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Jehocedek odszedł, kiedy WIEKUISTY, przez Nabukadnecara, zaprowadził w niewolę Judę oraz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Lewiego byli: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imiona synów Gerszona: Libny i Szymei.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Kehata to: Amram, Ic'har, Hebron i Uzyel.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Merariego to: Machli i Muszy. Takie są domy Lewitów według 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Gerszonici: Jego syn Libny, jego syn Jachat, jego syn Zimma,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Joach, jego syn Iddo, jego syn Zerach i jego syn Jeatraj.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Kehata: Jego syn Aminadab, jego syn Korach, jego syn Assyr,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Elkana, jego syn Ebisaf, jego syn Assyr,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Tachath, jego syn Uriel i jego syn 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Elkana to: Amasaj, Achimot,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Elkana. Zaś synowie Elkany to: Jego syn Cuf, jego syn Nachath,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Eliab, jego syn Jerocham i jego syn Elkana.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Samulela to: Pierworodny Waszni i Abija.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potomkami Merarego byli: Machli, jego syn Libni, jego syn Szymej, jego syn Uza,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Szamua, jego syn Chaggiasz, jego syn Asajasz;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ci, których Dawid wyznaczył do śpiewania w domu WIEKUISTEGO, kiedy postawiono tam Skrzynię.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służyli śpiewając przed Przybytkiem Namiotu Zgromadzenia, aż Salomon zbudował Dom WIEKUISTEGO w Jeruszalaim, gdzie stali na swej służbie, według swojego porządku.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stali oraz ich synowie z synów Kehata, to: Śpiewak Heman, syn Joela, syna Samuela,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Elkany, syna Jerochama, syna Eliela, syna Toacha,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Cufa, syna Elkany, syna Machata, syna Amasaja,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Elkany, syna Joela, syna Azarii, syna Sofonjasza,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Tachatha, syna Assyra, syna Ebjasafa,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Koracha, syna Ic'hara, syna Kehata, syna Lewiego, syna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brat Asaf, który stał po jego prawicy, to: Asaf, syn Berekiasza, syna Szamei,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Michaela, syna Baasejasza, syna Malkijjasza,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Etni, syna Zeracha, syna Adai,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Ethana, syna Zimmy,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Szymeja, syna Jachata, syna Gerszona, syna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Merarego oraz ich bracia stawali po lewej stronie: Ethan, syn Kiszi, syna Abdi'ego, syna Malluka,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Chaszabiasza, syna Amacjasza, syna Chilkiasza,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Amsi'ego, syna Bani'ego, syna Szemara,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Machli, syna Muszy'ego, syna Merarego, syna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bracia, Lewici, zostali postawieni do wszelkiej posługi w Przybytku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Ahron i jego synowie palili całopalenia na ofiarnicy oraz na ołtarzu kadzenia przy każdej posłudze oddzielenia świętości i oczyszczaniu całości Israela – jak rozkazał Mojżesz, sługa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synami Ahrona: Jego syn Elazar, jego syn Pinchas,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Abiszua, jego syn Bukki, jego syn Uzzi, jego syn Zacharjasz,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Merajot, jego syn Amariasz, jego syn Achitub,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Cadok i jego syn Achimaac.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są miejsca pobytu synów Ahrona, według ich obozów, w ich granicy, według rodu Kehatytów; bo taki był ich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im Hebron w ziemi judzkiej oraz przedmieścia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pole miejskie oraz wsie dali Kalebowi, synowi Jefunny.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synom Ahrona dali z miast ucieczki: Hebron, Libnę oraz jej przedmieścia, Jattyr, Esztemo z jego przedmieściami,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Hilen z jego przedmieściami, Debir oraz jego przedmieścia,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Aszan oraz jego przedmieścia i Beth Szemesz oraz jego przedmieścia.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Binjamina: Gebę oraz jej przedmieścia, Alamet oraz jego przedmieścia i Anatot oraz jego przedmieścia. Wszystkie ich miasta, to trzynaście miast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synom Kehata, pozostałym z rodu tego pokolenia, w połowie pokolenia Menasesa, losem dostało się dziesięć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synom Gerszona, według ich rodów, dostało się w Baszanie w pokoleniu Issachara, w pokoleniu Aszera, w pokoleniu Naftalego i w pokoleniu Menaszy – trzynaście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Merarego, według ich rodów, losem dostało się dwanaście miast w pokoleniu Reubena, w pokoleniu Gada i w pokoleniu Zebuluna.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 dali Lewitom miasta i ich przedmieścia;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je losem w pokoleniu synów Judy, w pokoleniu synów Symeona i w pokoleniu synów Binjamina; te miasta, które nazwali swoimi imionami.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z rodu synów Kehata (których miasta oraz granice były w pokoleniu Efraima),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dali z miast ucieczki: Szechem oraz jego przedmieścia na górze Efraim, Gezer wraz z jego przedmieściami,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Jokmeam i jego przedmieścia, Beth Choron i jego przedmieścia,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Ajalon i jego przedmieścia oraz Gath Rimmon i jego przedmieścia.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połowie pokolenia Menaszy: Aner i jego przedmieścia oraz Bileam i jego przedmieścia. To dali pozostałym rodom synów Kehata.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synom Gerszona dali z rodu połowy pokolenia Menaszy: Golan w Baszanie, wraz z jego przedmieściami, i Asztaroth, wraz z jego przedmieściami.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Issachara – Kadesz wraz z jego przedmieściami, Daberath wraz z jego przedmieściami,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Ramoth i jego przedmieścia, oraz Anem i jego przedmieścia.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pokoleniu Aszera – Maszal i jego przedmieścia, Abdon i jego przedmieścia,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Hukkok i jego przedmieścia i Rechob oraz jego przedmieścia.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Naftalego – Kadesz w Galil, wraz z jego przedmieściami, Hammon wraz z jego przedmieściami i Kirjathaim wraz jego przedmieściami.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synom Merarego, dano z pokolenia Zebuluna – Rimmon wraz z jego przedmieściami oraz Tabor wraz z jego przedmieściami.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 Jardenem, przy Jerychu, na wschód od Jardenu, dano w pokoleniu Reubena: Becer na puszczy, wraz z jego przedmieścimi, Jahcę wraz z przedmieściami,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Kedemoth i jego przedmieścia oraz Mafaath i jego przedmieścia.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pokoleniu Gada – Ramoth w Gileat, wraz z jego przedmieściami, Machnaim wraz z jego przedmieściami,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wraz z jego przedmieściami i Jaezer wraz z przyległymi przedmieściami.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2024-05-19T18:01:23Z</dcterms:modified>
</cp:coreProperties>
</file>