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czterej synowie Issachara to: Thola, Fuwa, Jaszub i Szymron.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Tholego to: Uzzi, Refajasz, Jeriel, Jachmaj, Jibsam i Samuel; ci byli książętami według domów swych ojców, co poszli z Tholem; wielcy mężowie według swych rodów. Ich zastęp liczył za dni Dawida dwadzieścia dwa tysiące sześćset.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Uzziego to: Jizrachiasz oraz potomkowie Jizrachiasza: Michaja, Obadjasz, Joel i Jiszszijasz; razem pięciu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nimi, w ich rodach, według domów ich ojców, zastęp walecznych mężów w liczbie trzydzieści sześć tysięcy. Wtedy mieli wiele żon i 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ich braci, wszystkich policzonych wielkich mężów, według całości rodów Issachara, było osiemdziesiąt siedem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trzej synowie Biniamina to: Bela, Becher, Jediael,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Bela byli: Ecbon, Uzzy, Uzyel, Jerimot i Iri – pięciu książąt ojcowskich domów, wielkich mężów; i naliczono dwadzieścia dwa tysiące trzydzieści cztery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synami Bechera byli: Zemira, Joasz, Eliezer, Elioenaj, Omri, Jerimot, Abija, Anatot i Alamet to wszyscy synowie Bechera.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książęta domów ich ojców, według ich rodów, wielcy mężowie; a naliczono ich dwadzieścia tysięcy 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potomkami Jediaela byli: Bilhan; zaś synowie Bilhana to: Jeusza, Binjamin, Ehud, Kenaana, Zetan, Tarszysz i Achiszachar.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wszystkich potomków Jediaela, na wojnie chodzących do boju, wielkich mężów, według książąt domów ojcowskich było siedemnaście tysięcy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Szuppim i Chuppim byli synami Iri'ego, a Chuszym synem Achera.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synami Naftalego byli: Jachacjel, Guni, Jecer i Szyllem – synowie Bilhy.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Menaszy: Asriel, którego urodziła jego nałożnica, Aramejka; urodziła też Machira, ojca Gileata.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Machir wziął za żonę siostrę Szuppima i Chuppima o imieniu Maacha. Zaś imię drugiego syna to Celafchad, lecz Celafchad miał tylko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Maacha, żona Machira, urodziła syna i nazwała jego imię Peresz; a imię jego brata to Szeresz; zaś jego synowie to: Ulam i Rekem.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synem Ulama był Bedan. Ci są potomkami Gileata, syna Machira, syna Menaszy.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siostra – Molechet, urodziła: Iszhoda, Abizera i Machla.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Szemida byli: Achian, Szechem, Likchi i Aniam.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potomkowie Efraima to: Szuthelach, jego syn Becher, jego syn Thachana, jego syn Eleada, jego syn Tachat,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ego syn Zabad, jego syn Szuthelach, Ezer i Elead. Lecz pobili ich mężowie z Gath, którzy zostali zrodzeni w owej ziemi; gdyż wtargnęli, by pobrać ich dobytki.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Efraim, ich ojciec, płakał wiele dni, aż przyszli jego bracia, by go pocieszyć.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do swojej żony, która poczęła i urodziła syna, więc nazwał jego imię Berya, dlatego, że urodził się podczas utrapienia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córką była Szeera, która wybudowała Beth Choron – niższe i wyższe, i Uzzen Szeera.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synem był Refach i Reszef, a jego synem Telah, zaś jego synem Thachan.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i Ladan, a jego synem Amihud, zaś jego synem Eliszama;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jego synem Nun, a jego synem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ich posiadłość i mieszkania to: Betel i jego wsie, na wschodzie słońca Naaran, a na zachodzie słońca Gezer i jego wsie, Szechem i jego wsie, aż do Aza i jego 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miejsc synów Menaszy: Beth Szean i jego wsie, Taanach i jego wsie, Megiddo i jego wsie oraz Dor i jego wsie. W tych miejscach mieszkali synowie Józefa, syna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Aszera to: Inina, Iszfa, Iszfi, Berya oraz ich siostra Serach.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Beryi to: Chaber i Malkiel; on jest przodkiem Birzaitów.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Chaber spłodził Jafleta, Szomera, Chotama, oraz ich siostrę Szuę.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Jafleta to: Pasak, Bimhal i Aszwat. Ci są synami Jafleta.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Szemara to: Achi, Rohga, Jachba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jego brata Helema byli: Sofach, Jimna, Szelesz i Amal.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synami Sofacha: Suach, Charnefer, Szual, Beri, Jimra,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Becer, Hod, Szamma, Szilsza, Ithran i Beera.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Ithra to: Jefunne, Pispa i 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Ulli: Arach, Channiel i Risja.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byli potomkami Aszera, książętami domów swych ojców; wybrani i wielcy mężowie, przedniejsi z książąt, na wojnie policzeni do bitwy. Zaś zastęp tych mężów liczył dwadzieścia sześć tysięcy.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2024-04-24T15:05:17Z</dcterms:modified>
</cp:coreProperties>
</file>