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Binjamin spłodził Belę, swojego pierworodnego; drugiego – Aszbela, trzeciego – Achracha,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– Nocha i piątego – Rafa.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synami Beli byli: Addar, Gera, Abihud,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Abiszua, Naaman, Achoach,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Gera, Szefufam i Churam.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synami Echuda; oni są książętami rodów mieszkających w Geba i przeniesionych do Manachath: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Naaman, Achija i Gera; on ich przeniósł, a spłodził: Uzę i Achichuda.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krainie Moabu, kiedy odesłał swoje żony, Szacharaim spłodził – Chuszymę i Baarę.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Chodesz spłodził ze swą żoną: Jobaba, Sibię, Meszę, Milkoma,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Jeusa, Sakiasza i Mirmę. Oni są jego synami, książętami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Chuszymą spłodził Abituba i Elpaala.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Elpaala to: Eber, Miszam i Szemar, który zbudował Onoi, Lod, i jego osady.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Berya i Szema byli książętami przodków mieszkających w Ajalon; ci wygnali obywateli z Gath.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Achio, Szaszak, Jerimot,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Zebadiasz, Arad, Eder,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Michael, Jiszpa i Jocha byli synami Beryi.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Zebadiasz, Meszullama, Chizki, Chaber,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Jiszmeraj, Jizlaia, Jobab – synami Elpaala.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Jakim, Zychry, Zabdi,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Elienaj, Silletaj, Eliel,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Adaia, Berajasz, Szimrat, byli synami Szymeja.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Jiszpan, Eber, Eliel,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Abdon, Zychry, Chanan,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Chanania, Elam, Antotiasz,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Jifdejasz i Penuel byli synami Szaszaka.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Szamszeraj, Szcharjasz, Atalia,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Jaareszjasz, Eliasz i Zychry – synami Jerochama.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książętami domów ojcowskich, według swoich pokoleń; ci książęta mieszkali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Gibeonie mieszkał Abi Gibeon, ojciec Gibeończyków, a jego żonie było na imię Maacha.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jego pierworodnym synem był Abdon; a po nim Cur, Kisz, Baal, Nadab,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Gedor, Achio i Zeker.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Miklot spłodził Szimeę; oni także mieszkali naprzeciw swoich braci w Jeruszalaim, wraz ze swoimi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Ner spłodził Kisza, a Kisz spłodził Saula. Zaś Saul spłodził Jonatana, Malkiszuę, Aminadaba i Eszbaala.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synem Jonatana był Merib–Baal, a Merib–Baal spłodził Michaję.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Michaji to: Piton, Melek, Tarea i 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Achaz spłodził Jehoadda, zaś Jehoadda spłodził: Alameta, Azmaweta i Zymry'ego; a Zymry spłodził Mosa.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Mosa spłodził Bineę; jego synem był Rafa, jego synem Eleasa, a jego synem Acel.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Acel miał sześciu synów, a takie są ich imiona: Azrikam, Bokru, Iszmael, Szeariasz, Obadjasz i Chanan; ci wszyscy byli synami Acela.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jego brata Eszeka: Jego pierworodny – Ulam, drugi – Jeusz i trzeci – Elifelet.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Ulama byli dużymi mężami, mocno ciągnącymi łuk; mieli oni wielu synów i wnuków – stu pięćdziesięciu. Ci wszyscy byli z synów Binjamina.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2024-04-20T13:57:01Z</dcterms:modified>
</cp:coreProperties>
</file>