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Israelczycy zostali obliczeni; i oto są zapisani w Księgach Królów Israelskich i Judzkich oraz przeniesieni do Babelu z powodu swego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pierwsi mieszkali w swych posiadłościach, w swoich miastach – Israelczycy, kapłani, Lewici i Netymejczycy.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Jeruszalaim mieszkali ci z synów Judy, z synów Binjamina, oraz z synów Efraima i Menaszy: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Utaj, syn Amihuda, syna Omriego, syna Imrego, syna Bani, z synów Pereca,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Szilona: Pierworodny Asajasz oraz 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Zeracha: Jeuel oraz sześciuset dziewięćdziesięciu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Binjamina: Salun, syn Meszullama, syna Hodawjasza, syna Senuy;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Jibnejasz, syn Jerochama oraz Ela, syn Uzzi'ego, syna Mikri, oraz Meszullam, syn Szefatji, syna Reuela, syna Jibnijasza.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ich braci było, według genealogii dziewięciuset pięćdziesięciu sześciu; ci wszyscy mężowie byli książętami rodów, według domów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 kapłanów: Jedaja, Jehojarib i Jachin;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Azaria, syn Chilkji, syna Meszullama, syna Cadoka, syna Merajota, syna Achtuba; ci byli przywódcami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Adaia, syn Jerochama, syna Paszchura, syna Malkijjasza, oraz Masaj, syn Adiela, syna Jachzera, syna Meszullama, syna Meszillemit'iego,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braci, przywódców według domów ich przodków, było tysiąc siedemset sześćdziesięciu silnych mężów, do sprawowania posługi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Lewitów: Szemaja, syn Chaszszuba, syna Azrikama, syna Chaszabiasza, z synów Merari'ego.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Bakbakkar, Cheresz, Galal oraz Matanjasz, syn Michy, syna Zychrego, syna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Obadjasz, syn Szemaji, syna Galala, syna Jedutuna, oraz Berekiasz, syn Asy, syna Elkana, który mieszkał we wsiach Netofy.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odźwierni: Szallum, Akkub, Talmon i Achiman oraz ich bracia; zaś Szallum był przywódcą.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aż dotąd stawał w bramie królewskiej na wschodzie słońca. Ci byli odźwiernymi według zastępów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Sallum, syn Korego, syna Ebiasafa, syna Koracha, i jego bracia z domu ojca, Korachici, byli stróżami progów namiotu przy sprawowaniu posługi; a ich ojcowie byli stróżami wejścia na terenie obozu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przełożonym nad nimi był Pinchas, syn Elazara, i był z nim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Zacharjasz, syn Meszelemiasza, był odźwiernym drzwi u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zostali wybrani za odźwiernych do drzwi dwieście dwanaście osób: zostali oni policzeni w swoich wsiach, które wyznaczył Dawid oraz widzący Samuel, z powodu ich wierności,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i ich synowie stali w drzwiach Domu WIEKUISTEGO, na straży Domu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odźwierni byli po czterech stronach na wschodzie, na zachodzie, na północy i 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ich bracia mieszkali w swoich wsiach, przychodząc każdego siódmego dnia, i od czasu do czasu z nimi się zmieniając.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 czterej solidni odźwierni byli przedniejszymi z Lewitów, i byli przełożonymi nad gmachami i nad skarbami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nocowali wokół domu Boga, gdyż do nich należała jego straż; i oni go w każdy poranek otwierali.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też byli ustanowieni nad naczyniami do posługiwania; więc wnosili je według liczby i według liczby je wynosili.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także byli ustanowieni nad narzędziami oraz nad wszystkimi sprzętami Świątyni; nad pszenną mąką, winem, oliwą, kadzidłem i nad wonnymi przyprawami.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niektórzy z synów kapłańskich sporządzali maści z wonnych składników.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Mattitiasz, także z Lewitów, pierworodny Szalluma, Korachity, był przełożonym nad wytworami z rondli.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Kehatha, z ich braci, niektórzy byli dla chlebów wystawnych, aby je przygotować na 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byli też śpiewacy; przedniejsi z domów ojcowskich pomiędzy Lewitami, wolni od innych prac, którzy mieszkali w celach; bowiem dniem i nocą służyli swoim zajęciem.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przedniejsi z domów ojcowskich pomiędzy Lewitami, przedniejsi ze swych potomków; oni mieszkali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Gibeonie mieszkali: Ojciec Gibeończyków Jejel, zaś imię jego żony to Maacha.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pierworodny syn to Abdon, po nim Cur, Kisz, Baal, Ner, 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Gedor, Achio, Zacharjasz i Miklot.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Miklot spłodził Szimeama; ci także mieszkali z braćmi w Jeruszalaim, naprzeciw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Ner spłodził Kisza, Kisz spłodził Saula, a Saul spłodził Jonatana, Malkiszua, Abidanaba i Eszbaala.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synem Jonatana był Merib–Baal; zaś Merib–Baal spłodził Michaję.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Michaji to: Piton, Melek, Tachrea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spłodził Jaara; a Jaara spłodził Alemeta, Azmaweta i Zymrego; a Zymry spłodził Mosa.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spłodził Binea; zaś jego synem był Refajasz, jego synem Eleasa, jego synem Acel.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Acel miał sześciu synów; a te są ich imiona: Azrikam, Bokru, Iszmael, Szearjasz, Obadjasz i Chanan. Ci są synami Acela.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2024-04-25T14:20:03Z</dcterms:modified>
</cp:coreProperties>
</file>