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Jozafat zasnął ze swoimi ojcami i został pochowany ze swoimi przodkami w mieście Dawida; a zamiast niego królował jego syn Joram,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braci, synów Jozafata: Azarię, Jechiela, Zacharjasza, Azarię, Michaela i Szefatję; ci wszyscy byli synami Jozafata, israelskiego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dał im wiele upominków: Srebra, złota oraz kosztownych rzeczy wraz z obronnymi miastami w Judzie; ale królestwo oddał Joramowi, ponieważ on był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Joram został ustanowiony na królestwie swojego ojca, a gdy się wzmocnił, mieczem pozabijał wszystkich swoich braci, także i niektórych z przedniejszych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Joram, kiedy zaczął królować miał trzydzieści dwa lata, a panował osiem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chodził drogami królów israelskich, jak czynił dom Ahaba, bo córka Ahaba była jego żoną; więc czynił złe przed oczyma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nie chciał wytracić domu Dawida, z powodu przymierza, które uczynił z Dawidem, przyrzekając, że mu da i jego potomkom lampę wszystkich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odeszli Edomici, nie chcąc być poddanymi Judy, oraz ustanowili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Joram się ruszył wraz ze swoimi dowódcami i ze wszystkimi wozami, wstał w nocy, i poraził Edomitów, którzy go otoczyli oraz dowódców ich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Edomici odstąpili, by nie być pod władzą Judy, aż do tego dnia; tego czasu zbuntowała się także Libna, by nie być pod jego władzą, gdyż Joram opuścił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nabudował wyżyn na górach judzkich, doprowadził do cudzołóstwa obywateli Jeruszalaim oraz przymuszał także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przyszło do niego pismo od proroka Eliasza, mówiące: Tak mówi WIEKUISTY, Bóg twojego przodka Dawida: Dlatego, że nie chodziłeś drogami twojego ojca Jozafata oraz drogami judzkiego króla Asy;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chodziłeś drogą israelskich królów, wprowadzając w cudzołóstwo Judę i obywateli Jeruszalaim, tak jak cudzołożył dom Ahaba; nadto pomordowałeś i twoich braci, dom twojego ojca, cenniejszych od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WIEKUISTY uderzy wielką plagą twój lud, twoich synów, twoje żony i całą twoję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na ciebie wielkie choroby i boleść twojego wnętrza, aż z powodu boleści, dzień za dniem, wyjdą twoje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pobudził przeciwko Joramowi ducha Pelisztinów oraz Arabów, którzy żyli na granicy Kuszytów;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wtargnęli do ziemi judzkiej, splądrowali ją i zabrali całą majętność, która się znalazła w domu królewskim; do tego jego synów i jego żony, tak, że nie został mu żaden starszy syn, chyba, że Jehoachaz, nieznaczny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WIEKUISTY zaraził całe jego wnętrze nieuleczalną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przechodził dzień po dniu i kończył się okres dwóch lat, z bólem wyszły jego wnętrzności oraz umarł w ciężkich chorobach; a jego lud nie odprawiał go z ogniem, jak czynił ogień jego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trzydzieści dwa lata, kiedy został królem, a panował osiem lat w Jeruszalaim; zaś zszedł tak, że go nikt nie żałował. I został pogrzebany w mieście Dawida, jednak nie w grobach królewskich.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2024-05-02T10:25:38Z</dcterms:modified>
</cp:coreProperties>
</file>