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sprawach oraz ich postanowieniu, przyciągnął Sanheryb, król Aszuru, wtargnął do ziemi judzkiej i położył się obozem przeciwko obronnym miastom, bo zaplanował je sobie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widząc, że Sanheryb przyciągnął z walecznym obliczem przeciwko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ze swymi władcami i swym rycerstwem zatkać źródła wód, które były za miastem; zatem mu przyszli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zebrał się wielki lud i zatkali wszystkie źródła oraz kotlinę potoku, który płynął przez środek kraju, mówiąc: Czemu królowie Aszuru, kiedy przyjdą, mieli znaleźć tak wiele 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pokrzepił, pobudował wszystkie zwalone mury, nabudował wież z zewnętrznym drugim murem, wzmocnił Millo w mieście Dawida oraz zrobił bardzo wiele broni i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także wojennych dowódców nad ludem, których zgromadził do siebie, na ulicę bramy miejskiej, i przemówił łaskawie,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Wzmacniajcie się i bądźcie odważnymi; nie bójcie się, ani się lękajcie oblicza króla Aszuru, ani oblicza całego mnóstwa, które jest z nim; bo większy jest z nami niż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jest ramię cielesne a z nami WIEKUISTY, nasz Bóg, by nas ratować oraz prowadzić nasze wojny. Zatem lud oparł się na słowach Chiskjasza,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Sanheryb, król Aszuru, posłał swe sługi do Jeruszalaim a sam zdobywał Lachisz, więc cała jego siła była z nim – do Chiskjasza, króla Judy oraz do wszystkich z Judy, którzy byli w Jeruszalaim,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Sanheryb, król Aszuru: W czym wy pokładacie nadzieję, że siedzicie w murach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Chiskjasz was nie zwodzi, by was pomorzyć głodem i pragnieniem, mówiąc: WIEKUISTY, nasz Bóg, wyrwie nas z ręki króla Aszuru?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Chiskjasz zniósł wyżyny i ołtarze oraz rozkazał Judzie i Jeruszalaim'owi, mówiąc: Tylko przy jednym ołtarzu będziecie się kłaniać i dodatkowo kadzić?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co uczyniłem ja i moi przodkowie wszystkim ziemskim narodom? Czy bogowie ziemskich narodów byli w stanie wyrwać swą ziemię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ze wszystkich bogów tych narodów, które wytracili moi przodkowie, był tym, co mógł wybawić swój lud z mojej ręki by wasz Bóg mógł także was wyrwać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jego słudzy mówili przeciw WIEKUISTEMU, Bogu, i przeciw Jego słudze Chiskjaszowi.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 też listy, urągając WIEKUISTEMU, Bogu Israela, i mówiąc przeciwko Niemu tymi słowami: Jak bogowie ziemskich narodów nie wyrwali swojego ludu z mojej ręki, tak Bóg Chiskjasza nie wyrwie swojego ludu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hebrajsku wołali wielkim głosem przeciwko ludowi Jeruszalaim, który był na murach, strasząc go i trwożąc, by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przeciwko Bogu Jeruszalaim, jak przeciw bogom ziemskich narodów, robocie ludzkich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modlił się król Chiskjasz i prorok Jezajasz, syn Amoca oraz krzyczeli ku niebiosom.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wyratował Chiskjasza oraz obywateli Jeruszalaim z rąk Senheryba, króla Aszuru i jakichkolwiek rąk, i dał odpocząć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przynosiło WIEKUISTEMU dary do Jeruszalaim, a Chiskjaszowi, królowi Judy kosztowne upominki; więc potem został wywyższony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Chiskjasz zachorował na śmierć, zatem modlił się do WIEKUISTEGO, który do niego mówił i dał mu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nie sprawował się według dobrodziejstw dla siebie, gdyż wyniosło się jego serce; dlatego powstał przeciwko niemu gniew, i przeciw Judzie, i przeciw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się upokorzył bo wyniosło się jego serce – on, i obywatele Jeruszalaim; zatem za dni Chiskjasza nie przyszedł na nich gniew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miał bogactwa i bardzo wielką sławę; gdyż zebrał sobie skarby srebra, złota, drogich kamieni, wonnych rzeczy, tarcz i wszelkiego kosztownego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spichlerze dla urodzajów zboża, wina i oliwy; obory dla trzód i stajnie dla rozmaitych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miał stada owiec i mnóstwo bydła; bowiem Bóg dał mu bardzo wielką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 Chiskjasz zatkał wyższe źródło wód w Gichonie i poprowadził je dołem, ku zachodowi, do miasta Dawida; a szczęściło się Chiskjaszowi we wszystkich jego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z powodu posłów książąt babilońskich, którzy zostali do niego posłani, by go zapytać o znak, który się stał na ziemi Bóg opuścił go, by go doświadczyć, i by wiedziano wszystko, co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Chiskjasza i jego dobroczynności, opisane są w widzeniu proroka Jezajasza, syna Amoca, oraz w Księgach Królów Judzkich i 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Chiskjasz zasnął ze swoimi przodkami, i został pogrzebany nad grobami potomków Dawida. Cała Juda i obywatele Jeruszalaimu czynili mu honor przy jego śmierci. A zamiast niego królował Menasze, jego syn.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2024-05-20T16:32:29Z</dcterms:modified>
</cp:coreProperties>
</file>