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Koresza, perskiego króla – aby się wypełniło słowo Pańskie, powiedziane ustami Jeremjasza WIEKUISTY pobudził ducha Koresza, perskiego króla, zatem kazał obwołać oraz rozpisać po całym swoim królestwie,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Koresz, król perski: WIEKUISTY, niebiański Bóg, dał mi wszystkie królestwa ziemi i On mi rozkazał, bym Mu zbudował dom w Jeruszalaim, które jest w Judzie.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między wami z całego Jego ludu – z tym niechaj będzie Bóg; i niech idzie do Jeruszalaim, które jest w Judzie i buduje dom WIEKUISTEGO, izraelskiego Boga; on jest Bogiem,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zostanie w jakimś miejscu, gdzie jest przychodniem – niech go wesprą mężowie tego miejsca: Srebrem, złotem, majętnością i bydłem; oprócz dobrowolnej ofiary na dom Boga,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powstali przedniejsi z ojców Judy i Binjamina, oraz kapłani i Lewici; każdy, którego ducha pobudził Bóg, by poszli i budowali Dom WIEKUISTEGO, który jest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wokoło wspomagali ich srebrnym i złotym naczyniem, majętnością i bydłem oraz kosztownymi rzeczami;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król Koresz wyniósł naczynia Domu WIEKUISTEGO (które Nabukadnecar zabrał z Jeruszalaim oraz oddał je do domu swego boga).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Koresz, król perski, wyniósł je przez ręce skarbnika Mitredata, który je zgodnie z liczbą oddał Szeszbassarowi, judzkiemu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jest ich liczba: Trzydzieści złotych miednic, tysiąc srebrnych miednic, dwadzieścia dziewięć noży,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złotych kubków; czterysta dziesięć drugorzędnych, srebrnych kubków, oraz tysiące innych przyborów.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tysięcy czterysta wszystkich przyborów srebrnych i złotych. To wszystko wyniósł Szeszbassar, gdy wyprowadzał lud z niewoli w Babelu do Jeruszalaim.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ludzie owej krainy wyszli z pojmania i niewoli, w którą zaprowadził ich do Babelu Nabukadnecar, król Babelu, i wrócili do Jeruszalaim oraz 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przyszli z Zerubabelem, Jezusem, Nehemjaszem, Serają, Reelajaszem, Mardechajem, Bilszanem, Misparem, Bigajem, Rechumem i Baaną. A liczba osób izraelskiego ludu była taka: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Pareosza –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Szefatjasza –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–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Moaba, z synów Jezusa i Joaba –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–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Zakkaji –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–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–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–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–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–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–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Chiskjasza –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–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– sto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–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Betlechem –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Netofy –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Anatotu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Azmawetu –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Kirjath Jearym, Kafiry i Beeroth –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Ramath i Geba –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–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–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–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Elama, tego drugiego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Loda, Hadida i Onoi –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–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 –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Jedaji z domu Jeszui –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–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–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tysiąc siedemnastu;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Jeszui, Kadmiela i synów Hodawjasza –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Asafa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Szalluma, synów Atera, synów Talmona, synów Akkuba, synów Chatity, synów Szobaja – wszystkich,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Sicha, synów Chaszufa,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Sia, synów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Szalmaja, synów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Recyna, synów Nekoda, synów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Paseacha,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Meunicy, synów Nefisima;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Mechida, synów Charsza,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Sysery, synów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z 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Szefatji, synów Chattila, synów Pokerem Hassebajma,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 oraz sług Salomona –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wyszli ci z Tel Melachu i Tel Charsza: Kerub, Addan, Immer; lecz nie mogli wskazać domu swych ojców oraz swojego nasienia, że byli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Delajahu, synów Tobji, synów Nekoda –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kapłańskich: Synowie Hobajasza, synowie Hakkosa, synowie Barzylai, który pojął żonę z córek Barzylai Gileadczyka oraz był nazwany od ich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rejestru swego rodu – lecz nie znaleźli; dlatego byli splamieni od strony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tirszataim zakazał, by nie jadali z najświętszych, aż zajmie stanowisko kapłan z Urim i Thummim.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czterdziestu dwóch tysięcy trzystu sześćdziesięciu było jak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sług i służebnic, których było siedem tysięcy trzysta trzydzieści siedem. A między nimi dwustu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 siedemset trzydzieści sześć, dwieście czterdzieści pięć mułów,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trzydzieści pięć wielbłądów i sześć tysięcy siedemset dwadzieścia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założycieli rodów przyszli do Domu WIEKUISTEGO, który był w Jeruszalaim oraz dobrowolnie się zaofiarowali, by budować Dom Boga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swych możliwości dali też fundusz na budowę: Sześćdziesiąt tysięcy i tysiąc łutów złota, pięć tysięcy min srebra oraz 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Lewici, część z ludu, śpiewacy, odźwierni i Netynejczycy zamieszkali w swych miastach; także cały Izrael w swych miastach.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nastał siódmy miesiąc, a israelscy synowie byli w miastach lud jednomyślnie zgromadził się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Jeszua, syn Jocedeka i jego bracia – kapłani, oraz Zerubabel, syn Szaltiela i jego bracia, oraz zbudowali ofiarnicę izraelskiemu Bogu, by na niej składać całopalenia, jak napisano w Prawie Mojżesza, męża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tą ofiarnicę na jej fundamencie i choć bali się obcych narodów, jednak ofiarowali na niej całopalenia dla Pana, całopalenia rano i 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uroczyste święto Szałasów – jak napisano, każdego dnia składając całopalenia według liczby oraz wyroku słowa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całopalenie ustawiczne, na nów miesiąca oraz na każde uroczyste święto poświęcone WIEKUISTEMU, i od każdego ofiarującego dobrowolną ofiarę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dla WIEKUISTEGO zaczęli składać od pierwszego dnia siódmego miesiąca, choć Świątynia WIEKUISTEGO nie była jeszcze wybudowana.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oddali pieniądze kamieniarzom i rzemieślnikom, a nadto pokarm i napój, a oliwę Cydończykom i Tyryjczykom, by przywozili cedrowe drzewo z Libanu do Jafo, jak im pozwolił Koresz,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stanął Jeszua, jego synowie i bracia; również Kadmiel i jego synowie, razem synowie Judy, by doglądać tych, co pracowali wokół Domu Boga; nadto synowie Chenadada z ich synami oraz ich bracia,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budowniczy zakładali fundamenty Świątyni WIEKUISTEGO, z trąbami wystąpili przyodziani kapłani i Lewici, synowie Asafa, by chwalić WIEKUISTEGO według działu Dawida, króla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Śpiewali, chwaląc i wysławiając WIEKUISTEGO, że jest dobry i że na wieki Jego miłosierdzie nad Israelem. Także cały lud wznosił okrzyki wielkim krzykiem, chwaląc WIEKUISTEGO dlatego, że został założony Dom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starców z kapłanów, Lewitów oraz przedniejszych ojców, którzy widzieli dawny Dom, kiedy przed ich oczyma zakładano ten Dom, płakali wielkim głosem i wielu z nich krzyczało, z radością wznosząc głosy.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nie odróżniał głosu wesołego krzyku – od głosu płaczącego narodu; gdyż lud krzyczał wielkim głosem, a wrzawę było słychać z daleka.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wrogowie Judy i Binjamina usłyszeli, że lud z niewoli buduje Świątynię WIEKUISTEMU, Bogu Israela,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Zerubabela i do przedniejszych z ojców, mówiąc im: Będziemy z wami budować i jak wy, szukać waszego Boga; ponieważ składamy Mu ofiary od dni Esar–Chaddona, asyryjskiego króla, który nas tu przyprowadził.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Zerubabel im powiedział, jak również Jeszua i inni, przedniejsi z ojców Israela: Nie wy, ale my musimy budować Dom naszemu Bogu; zatem my sami będziemy budować WIEKUISTEMU, Bogu Israela, jak nas zobowiązał Koresz,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stało, że lud owej krainy zniechęcał ręce judzkiego ludu oraz przeszkadzał im w budowie.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najmowali przeciwko nim dostojników, by udaremnić ich zamiary, po wszystkie dni Koresza, perskiego króla – aż do panowania Dariusza, perskiego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królował Aswerus, na początku jego panowania napisali skargę przeciwko obywatelom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czasach Artakserksesa Biszlam, Mitredat, Tabeel i inni ich towarzysze, napisali do Artakserksesa, perskiego króla; a dokument listu napisany był po aramejsku oraz interpretowany po aramejsku.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raport do króla Artakserksesa, jako jeden list przeciwko Jeruszalaim, napisali: pan Rechum i pisarz Szimszaj.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Ocenę pana Rechuma, pisarza Szimszaja i innych ich towarzyszy – Dinaitów, Afarsachitów, Tarpelitów, Afarsajczyków, Arkewitów, Babilończyków, Szuszankitów, Dehawitów, Elamitów,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innych narodów, które przyprowadził wielki i sławny Asnappar i nimi osadził miasta Szomronu; jak również innych, którzy byli do teraz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odpis listu, który do niego posłali, do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słudzy, ludzie mieszkający teraz za rzeką. Niech będzie wiadomo królowi, że Żydzi, którzy wrócili od ciebie i przyszli do nas, do Jeruszalaim, budują buntownicze i niegodziwe miasto; zakładają mury i naprawiają fundamenty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będzie wiadomo królowi, że gdy miasto zostanie odbudowane oraz mury skończone na fundamentach – nie będą dawać haraczu, danin i opłat, więc królewskie dochody zostaną uszczuplone.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obecnie, ponieważ doświadczamy dobrodziejstw pałacu, nie godzi się nam oglądać królewskiej szkody. Dlatego posłaliśmy, oznajmiając to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podjął poszukiwania w księgach historii twoich przodków i się dowiedział, że to miasto jest miastem buntowniczym oraz szkodliwym dla królów i krain, gdyż w nim się wstrzymały bunty od dawnych dni, i dlatego to miasto zostało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Czynimy wiadomym królowi, że jeśli to miasto się odbuduje, a jego mury będą wykończone – ta część za rzeką już nie będzie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dał odpowiedź panu Rechumowi, pisarzowi Szimszajowi i innym ich towarzyszom, którzy mieszkali w Szomronie oraz innym za rzeką. Teraz pokój!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 do nas posłaliście, dokładnie przede mną przeczytano.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rozkazałem, by szukano i znaleziono, że to miasto od dawna powstawało przeciwko królom, i że bywały w nim bunty oraz rozruchy.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Jeruszalaim zdarzali się potężni królowie, którzy panowali nad wszystkim za rzeką i im dawano haracze, daniny i opłaty.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wydajcie rozkaz, powstrzymujący tych mężów, aby nie budowali tego miasta, aż wyjdzie ode mnie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w tym nie popełnić zaniedbania. Czemu ma wyróść coś złego, na szkodę królom?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odpis listu został odczytany przed Rechumem, pisarzem Szimszajem oraz ich towarzyszami, szybko pojechali do Jeruszalaim, do Żydów, po czym im powstrzymali przemocą oraz gwałtem.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ustała robota nad Domem Boga, który jest w Jeruszalaim oraz była wstrzymana aż do drugiego roku panowania Dariusza, perskiego króla.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prorokował Haggaja, prorok, oraz Zacharjasz, potomek Iddy, prorokując Żydom, którzy byli w Judzie oraz w Jeruszalaim; mówiąc do nich w Imię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powstał Zerubabel, syn Szaltiela i Jeszua, syn Jocedeka i zaczęli budować Dom Boga; a pomagając im, razem z nimi prorocy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 przyszedł do nich Tattenaj, namiestnik za rzeką, i Szetar–Bozenaj oraz ich towarzysze, i tak do nich mówili: Kto wam wydał dekret o budowie domu i podnoszeniu murów?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odpowiedzieliśmy, a oni chcieli poznać imiona mężów, którzy ten budynek wznosili.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oko Boga było nad żydowskimi starszymi, zatem nie mogli im przeszkadzać, póki ta rzecz nie dotarła do Dariusza, gdyż wtedy dano o tym znać listem.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odpis listu, który posłał do króla Dariusza Tattenaj, namiestnik za rzeką, i Szetar–Bozenaj oraz ich towarzysze – Afarsachici, którzy mieszkali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liście, który mu posłali, było napisane: Królowi Dariuszowi pokój od wszystkich!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wiadomo królowi, że przyszliśmy do judzkiej krainy, do Domu wielkiego Boga, który budują z ociosanego kamienia i kładą drzewo na ściany. Ta robota szybko idzie i szczęści się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zapytaliśmy owych starszych, mówiąc do nich: Kto wam kazał budować ten dom oraz wznosić te mury?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nawet o ich imiona, by wiedzieć oraz podać imiona mężów, którzy są przedniejsi.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odpowiedzieli, mówiąc: My jesteśmy sługami Boga niebios i ziemi, a wznosimy dom, co został zbudowany przed wieloma laty; ten, co budował i wystawił wielki król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nasi przodkowie doprowadzili Boga niebios do gniewu wydał ich w ręce króla Babelu, Kasdejczyka Nabukadnecarara, który zburzył ten dom, a lud zaprowadził w niewolę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pierwszego roku Koresza, króla Babelu, król Koresz wydał dekret, aby odbudowano ten Dom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srebrne i złote naczynia Domu Boga, które Nabukadnecar zabrał ze Świątyni oraz wniósł je do świątyni Babelu król Koresz wyniósł je z babilońskiej świątyni oraz dał z imienia Szeszbassarowi, którego mianował namiestnikiem.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powiedział: Weź te naczynia, idź i złóż je w Świątyni, która będzie w Jeruszalaim; niech Dom Boga będzie odbudowany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 Szeszbassar przyszedł oraz założył fundamenty Domu Boga, tego w Jeruszalaim. Więc od tamtego czasu – aż dotąd go budują i nie jest jeszcze ukończony.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królu, jeśli to będzie dobre w sprawie, niech poszukają w domu królewskiego skarbca, w Babelu, czy tak jest, że król Koresz rozkazał, by budowano ten Dom Boga w Jeruszalaim; a królewska wola względem tego, niech zostanie do nas posłana.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rozkazał, aby szukano w bibliotece, między skarbami złożonymi tam, w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zamku w Achmecie, który znajduje się w ziemi Medów, znaleziono jeden zwój, tak w środku zapisany ku pamięci: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trzech warstw ociosanego kamienia i jednej warstwy nowego drzewa, których koszt będzie dany z królewskiego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niech zwrócą złote i srebrne naczynia Domu Boga, które ze Świątyni w Jeruszalaim zabrał Nabukadnecar i przeniósł do Babelu, by się dostały do Świątyni w Jeruszalaim, na swoje miejsce i zostały złożone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Tatteneju, namiestniku za rzeką, trzymajcie się od tego z dala, wraz z Szetar–Bozenajem oraz twoimi towarzyszami – Afarsachitami, którzy są za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Pozwólcie, by budowali ten Dom Boga. Żydowski namiestnik oraz żydowscy starsi niech zbudują ten Dom Boga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wyszedł też rozkaz, co czynić ze starszymi tych Żydów, co budują ten Dom Boga aby z królewskich majętności, z dochodów zza rzeki, bez wahania pokrywano koszty tych mężów, aby nie przerywali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ile potrzeba byków, baranów, jagniąt na owe całopalenia dla niebiańskiego Boga; nadto aby na słowo kapłanów, dawano im w każdym dniu zboża, soli, wina i oliwy, i to bez wahania.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mieli wonne kadzidło dla niebiańskiego Boga oraz się modlili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mnie wychodzi rozkaz, że ktokolwiek naruszy to zarządzenie, to zostanie wyrwana i podniesiona belka z jego domu, i na niej będzie zabity; zaś jego dom stanie się za to gnojowiskiem.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Tattenaj, namiestnik za rzeką, wraz z Szetar–Bozenajem oraz ich towarzyszami, bez zwłoki tak uczynili, jak rozkazał król Dariusz.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żydowscy starsi budowali oraz się im szczęściło według proroctwa Haggaja i Zacharjasza, potomka Iddy. Budowali i tego dokonali według nakazu Boga Israela, oraz rozkazu perskich królów: Koresza, Dariusza oraz Artakserksesa.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wykończony ów dom do trzeciego dnia miesiąca Adar, a był on szóstym rokiem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izraelscy, kapłani, Lewici i inni z ludu niewoli, z radością dokonali poświęcenia owego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poświęceniu owego domu Boga ofiarowali sto cielców, dwieście baranów, czterysta jagniąt; nadto dwanaście kozłów z kóz na ofiarę zagrzeszną ofiarę za całego Israela, według liczby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kapłanów w ich oddziałach oraz Lewitów w swoich grupach, nad służbą Bogu w Jeruszalaim, jak napisano w Księgach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przyszli z niewoli, czternastego dnia, pierwszego miesiąca, obchodzili też święto Paschy.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wszyscy kapłani i Lewici, jeden za drugim się oczyścili i dlatego w święto Paschy ofiarowali baranka za wszystkich, co przyszli z niewoli, za swoich braci – kapłanów oraz za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izraelscy, którzy wrócili z niewoli, jedli, nadto każdy, kto się odłączył od nieczystości narodów tej ziemi, by szukać WIEKUISTEGO,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radością, siedem dni obchodzili święto Przaśników dlatego, że WIEKUISTY ich rozweselił i zwrócił do nich serce króla Aszuru, aby wzmocnić ich ręce w pracy nad Domem Boga, Boga Israela.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wydarzeniach, za panowania Artakserksesa, perskiego króla – Ezdrasz, syn Seraji, syna Azariasza, syna Chilkji,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Szalluma, syna Cadoka, syna Achtuba,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Mariasza, syna Azarji, syna Merajota,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Zerachjasza, syna Uzzi, syna Bukki,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Abiszua, syna Pinchasa, syna Eleazara, syna Aarona, najwyższego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Babelu, a był uczonym w Piśmie, biegłym w Prawie Mojżesza, które dał WIEKUISTY, Bóg Israela. Król spełnił całość jego prośby, ponieważ była nad nim ręka WIEKUISTEGO,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roku króla Artakserksesa wyszło też do Jeruszalaim wielu z synów izraelskich, z kapłanów, Lewitów, śpiewaków, odźwiernych i Netynejczyków.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 do Jeruszalaim piątego miesiąca; był to siódmy rok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wyjście z Babelu rozpoczęło się pierwszego dnia, pierwszego miesiąca a przyszedł do Jeruszalaim pierwszego dnia, piątego miesiąca, według łaskawego wspomożenia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Ezdrasz utwierdził swoje serce, by szukać Prawa WIEKUISTEGO, wprowadzić je w czyn oraz nauczać w Israelu Jego ustaw oraz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odpis listu, który król Artakserkses dał Ezdraszowi, kapłanowi, uczonemu w Prawie, biegłemu w Israelu w rzeczach nakazanych przez WIEKUISTEGO oraz w Jego ustawach.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królów – do Ezdrasza, kapłana, doskonałego uczonego w Prawie Boga niebios, co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wydany przeze mnie rozkaz, że ktokolwiek w moim królestwie z ludu Israela, jego kapłanów i Lewitów, jest chętny iść z tobą do Jeruszalaim – niech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zostałeś posłany przez króla oraz siedmiu doradców, byś szukał względem Judy i Jeruszalaim według Prawa twojego Boga, które jest w twoich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byś odniósł srebro i złoto, które król oraz jego doradcy dobrowolnie ofiarowali izraelskiemu Bogu, mieszkającemu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wszystko srebro i złoto, które otrzymałeś w całej krainie Babelu, wraz z dobrowolnymi darami ludu oraz kapłanów, ofiarowanymi na Dom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byś za to srebro nakupił cielców, baranów, jagniąt, i wraz z ofiarami z pokarmów oraz ich zalewkami, ofiarował je na ofiarnicy Domu waszego Boga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ty oraz twoi bracia uznacie za dobre, by uczynić z resztką srebra i złota – to uczyńcie według woli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naczynia, które zostały oddane do służby w Domu waszego Boga – oddaj w Jeruszalaim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pozostałości należące do Domu twojego Boga, które przyjdzie ci pokryć, dasz z domu królewskich skarbów.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ja, król Artakserkses, wydałem rozkaz wszystkim skarbnikom, którzy są za rzeką, by szybko zostało wykonane wszystko, cokolwiek zażąda kapłan Ezdrasz, uczony w Prawie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stu talentów srebra, do stu korców pszenicy, do stu batów wina, do stu batów oliwy, a soli bez przepisu.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będzie z rozkazu Boga niebios, niech zostanie szybko dodane do Domu Boga niebios; bo dlaczego ma się wydarzyć gniew przeciw królestwu, królowi i jego synom?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Oznajmiamy wam, że na żadnego z kapłanów, Lewitów, śpiewaków, odźwiernych, Netynejczyków – sług domu tego Boga, namiestnik niech nie wkłada haraczy, danin, czy opłat.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Ezdraszu, mądrością twojego Boga, która jest w tobie, ustanowisz biegłych w Prawie sędziów, aby sądzili cały lud, który mieszka za rzeką; wszystkich, znających Prawo twego Boga; a kto nie zna – tego nauczajcie.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ktokolwiek nie wykona Prawa Boga, czy prawa króla niech będzie spełniony na nim sąd albo na śmierć, albo na wygnanie, albo na grzywnę, czy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wychwalony WIEKUISTY, Bóg naszych przodków, który dał to do serca króla, aby ozdobił Dom WIEKUISTEGO w Jeruszalaim,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 obliczu króla, jego rady i wszystkich możnych, królewskich władców, ku mnie skierował miłosierdzie. Dlatego ja, będąc umocniony ręką WIEKUISTEGO, mego Boga nade mną, zgromadziłem przedniejszych z Israela, by ze mną wyszli.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przedniejsi ze swych ojcowskich domów oraz spis tych, co wyszli ze mną z Babelu,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– Gerson, z synów Ithamara – Daniel, z synów Dawida –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Parposza – Zacharjasz, a z nim stu pięćdziesięciu spisanych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 Moaba – Elioenaj, syn Zerachiasza, a z nim dwustu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– syn Jechazjela, a z nim trzystu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– Ebed, syn Jonatana, a z nim pięćdziesięciu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– Jezajasz, syn Atalji, a z nim siedemdziesięciu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Szefata – Zebadiasz, syn Michaela, a z nim osiemdziesięciu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– Obadjasz, syn Jechiela, a z nim dwustu osiemnastu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Szelomitha – syn Josifiasza, a z nim stu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– Zacharjasz, syn Bebaja, a z nim dwudziestu ośmiu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– Jochanan, syn Hakkatana, a z nim stu 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– ostatni, których są takie imiona: Elifelet, Jejel i Szemaja, a z nimi sześćdziesięciu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– Utaj i Zabud, a z nimi siedemdziesięciu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zgromadziłem przy rzece wpadającej do Ahawy i leżeliśmy tam obozem przez trzy dni. Obserwowałem lud oraz kapłanów, lecz z potomków Lewiego nikogo tam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przedniejszych: Eliezera, Ariela, Szymeja, Elnatana, Jariba, Elnatana, Natana, Zacharjasza i Meszullama, oraz uczonych mężów: Jojariba i Elnatana;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przyprowadzili nam osiemnastu, według łaskawej nad nami ręki Boga: Uczonego męża z synów Machli, syna Lewiego, syna Israela, oraz Szerebiasza, i jego synów, i 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Chaszabiasza, a z nim Jezajasza z synów Merariego oraz jego braci i synów –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do posługi Lewitom zatrudnił Dawid oraz przedniejsi. Netynejczyków było dwustu dwudziestu. Ci wszyscy wyznaczeni byli z 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nad rzeką Ahawa, zapowiedziałem tam post, abyśmy się gnębili przed naszym Bogiem i od Niego szukali prostej drogi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pościliśmy i prosiliśmy o to naszego Boga –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odłączyłem dwunastu z przedniejszych kapłanów: Szerebiasza, Chaszabiasza, i z nimi dziesięciu ich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odważyłem im srebro, złoto oraz narzędzia do ofiary podnoszenia w domu naszego Boga, które ofiarował król, jego rada, jego książęta i cały izraelski lud,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do ich rąk sześćset pięćdziesiąt talentów srebra, sto talentów srebrnych naczyń i sto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dwadzieścia złotych czasz, ważących po tysiąc lutów i dwa naczynia z wybornego mosiądzu, tak pięknego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nich powiedziałem: Wy jesteście poświęceni WIEKUISTEMU, jak również są poświęcone te naczynia, zaś to srebro i złoto zostało dobrowolnie ofiarowane WIEKUISTEMU, Bogu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pilnujcie tego i strzeżcie, aż to odważycie przed przedniejszymi kapłanami, Lewitami oraz naczelnikami ojców w Israelu, w Jeruszalaim, w gmachu Domu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 oraz Lewici wzięli ciężar owego srebra, złota oraz naczynia, by je odnieść do Jeruszalaim,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dwunastego dnia, pierwszego miesiąca, ruszyliśmy znad rzeki Ahawy, by pójść do Jeruszalaim. A nad nami była ręka naszego Boga i wyrwała nas z mocy czyhającego w drodze wroga.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Jeruszalaim oraz przebywaliśmy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odważono srebro, złoto oraz owo naczynie z domu naszego Boga, do ręki Meremota, syna kapłana Uriasza, z którym był Eleazar, syn Pinchasa, i nadto z nimi Lewici: Jozabad, syn Jeszui oraz Noadiasz, syn Binnuja.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wagi, a wagę tego wszystkiego zapisano owego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królewskie rozkazy królewskim namiestnikom oraz rządcom za rzeką, a ci byli pomocą dla ludu i Domu Boga.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pojęli sobie i dla swych synów ich córki, więc święte nasienie pomieszało się z narodami tych ziem; a ręka przednich oraz zwierzchności była pierwszą w tym przestępstwie.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usłyszałem, rozdarłem moja suknię i mój płaszcz, rwałem włosy na mojej głowie i brodzie oraz siedziałem przerażony.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zgromadzili się przy mnie wszyscy, co drżą przed słowem Boga Israela, z powodu przestępstwa tych z niewoli; a ja siedziałem przerażony aż do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wieczornej ofiary, wstałem z mojej pokuty, mając rozdartą moją suknię i płaszcz, i przyklęknąwszy na swe kolana, wyciągnąłem me ręce ku WIEKUISTEMU, mojemu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ośmielam podnieść do ciebie mego oblicza; bo na szczyt głowy mnożą się nasze nieprawości, a nasze grzechy wyrosły aż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prawie nagle, dokonała się łaska od WIEKUISTEGO, naszego Boga, bo nam zostawił resztki oraz dał nam mieszkanie na miejscu świętym. Nasz Bóg oświecił nasze oczy i dał nam trochę wytchnienia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co mamy po tym powiedzieć, nasz Boże? Ponieważ przekroczyliśmy Twe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wszystkim, co na nas przyszło, z powodu naszych złych spraw oraz z powodu wielkiego grzechu a Ty, Boże, się zatrzymałeś, byśmy nie byli niżej z powodu nieprawości, lecz dałeś nam taki ratunek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znowu powrócimy do łamania Twoich przykazań, łącząc się z tymi obrzydliwymi ludami? Czyżbyś wtedy się na nas nie gniewał, aż do wyniszczenia, aby nikt nie został uratowany?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Boże Israela! Ty jesteś sprawiedliwy! Ponieważ pozostały resztki, jak to się dziś okazuje. Oto my, przed Twym obliczem w naszej winie; choć nie godzi się z tego powodu stać przed Twoim obliczem.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Ezdrasz się modlił oraz z płaczem uwielbiał Pana, leżąc przed domem Boga, zgromadziło się przy nim z Israela bardzo wielu mężów, niewiast i dzieci; a lud lamentował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Jechiela, z synów Elama, wydał świadectwo, mówiąc do Ezdrasza: My zgrzeszyliśmy przeciwko naszemu Bogu, bo pojęliśmy obce żony z narodu tej ziemi. Lecz mimo tego Israel ma przecież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uczyńmy umowę z naszym Bogiem, że odprawimy wszystkie te żony oraz z nich narodzone dzieci; według Pańskiej rady i rady tych, co drżą przed przykazaniem naszego Boga. Niech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bowiem to twoja rzecz, a my będziemy z tobą; wzmocnij się i tak uczyń.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Ezdrasz wstał i zaprzysiągł przednich kapłanów, Lewitów oraz całego Israela, by uczynili według tego słowa. Więc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 wstał od domu Boga i poszedł do mieszkania Jehochanana, syna Eliasziba. Zaś gdy tam wszedł, nie jadł chleba i nie pił wody, bowiem się zasmucił z powodu przestępstwa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Judzie oraz w Jeruszalaim, obwołano między wszystkimi z niewoli, by się zgromadzili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przedni i starsi uradzili, że ktokolwiek by nie przyszedł w trzech dniach, niech przepadnie cała jego majętność, a sam niech będzie wyłączony ze zgromadzenia tych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wszyscy mężowie z Judy i Binjamina zgromadzili się w trzech dniach dwudziestego dnia, dziewiątego miesiąca, i cały lud siedział na placu domu Boga, drżąc z powodu owej sprawy oraz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 kapłan Ezdrasz i do nich powiedział: Wy zgrzeszyliście, pomnażając grzechy Israela, bo pojęliście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uczyńcie wyznanie przed WIEKUISTYM, Bogiem waszych przodków, wykonujcie Jego wolę i odłączcie się od narodów tej ziemi oraz 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wydając świadectwo, całe owo zgromadzenie powiedziało wielkim głosem: Jak nam powiedziałeś –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jest wielki, czas dżdżysty, więc nie możemy stać na dworze; to sprawa nie jednego dnia, ani dwóch, gdyż wielu dopuściło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pozostaną zarządcy nad całym zgromadzeniem; a ktokolwiek w naszych miastach pojął obce żony, niech przyjdzie w wyznaczonym czasie, a z nim starsi z każdego miasta, ich sędziowie, tak, byśmy odwrócili od nas gniew popędliwości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do tego wyznaczeni: Jonatan, syn Asahela i Jachzejasz, syn Tikwy; a pomagali im: Meszullam i Szabbetaj –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uczynili ci z niewoli. Zaś zostali wybrani: Kapłan Ezdrasz oraz przedniejsi mężowie z ojców, według potomków swoich przodków. Ci wszyscy, wyznaczeni z imienia, zasiedli pierwszego dnia, dziesiątego miesiąca, aby to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wykonywali to przy wszystkich mężach, którzy pojęli obce żony, aż do pierwszego dnia,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z synów kapłanów, którzy pojęli obce żony: Z synów Jeszui, syna Jocedeka oraz z jego braci: Masejasza, Eliezer, Jariba, i Gedalię.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podali swe ręce na znak, że porzucą żony. Nadto ci, co zgrzeszyli ofiarowali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synów Immera: Chanani i Zebadjasz;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Masajasz, Eleasz, Szemaja, Jechiel i Uzyjiasz;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Paszchura: Elioenaj, Masejasz, Iszmael, Nethaneel, Jozabad i Eleasa;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Lewitów: Jozabad, Szymei, Kelajasz (ten chromy),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śpiewaków: Eliaszib, a z odźwiernych: Szallum, Telem i Uri.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Israela, z synów Pareosza: Ramiasz, Jizzijasz, Malkijasz, Mijamin, Elazar, Malkijasz, Benajahu;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Elama: Mattaniasz, Zacharjasz, Jechiel, Abdi, Jerimot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Zattu: Elioenaj, Eliaszib, Mattaniasz, Jerimot,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Bebaja: Jehochanan, Chanania,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Meszullam, Malluk, Adaia, Jaszub, Szeal i Jerimot;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Pachar Moaba: Adna, Kelal, Benajahu, Masejasz, Mattaniasz, Becalel, Binnuj i Menasze;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Harima: Eliezer, Jiszszijasz, Malkijasz, Szemaja,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Binjamin, Malluk,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Elifeled, Jeremaj, Menasze, Szymej;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Maadaj, Amram, 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Benajahu, Bediasz, Keluhu,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Matanja, Mattenaj, Jaasau,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Bani, Binnuj, Szymej,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Szelemiasz, Natan, Adaja,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Maknadbaj, Szaszaj, Szaraj,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Azarel, Szelemiasz, Szemariasz,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Jiddo, Joel i Benajahu.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pojęli obce żony; a były między nimi niewiasty, co urodziły synów.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2024-03-29T10:28:40Z</dcterms:modified>
</cp:coreProperties>
</file>