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wydarzeniach, za panowania Artakserksesa, perskiego króla – Ezdrasz, syn Seraji, syna Azariasza, syna Chilkji,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Szalluma, syna Cadoka, syna Achtuba,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Mariasza, syna Azarji, syna Merajota,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Zerachjasza, syna Uzzi, syna Bukki,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Abiszua, syna Pinchasa, syna Eleazara, syna Aarona, najwyższego kapłana;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Ezdrasz wyszedł z Babelu, a był uczonym w Piśmie, biegłym w Prawie Mojżesza, które dał WIEKUISTY, Bóg Israela. Król spełnił całość jego prośby, ponieważ była nad nim ręka WIEKUISTEGO,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roku króla Artakserksesa wyszło też do Jeruszalaim wielu z synów izraelskich, z kapłanów, Lewitów, śpiewaków, odźwiernych i Netynejczyków.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 do Jeruszalaim piątego miesiąca; był to siódmy rok króla Dariusza.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wyjście z Babelu rozpoczęło się pierwszego dnia, pierwszego miesiąca a przyszedł do Jeruszalaim pierwszego dnia, piątego miesiąca, według łaskawego wspomożenia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Ezdrasz utwierdził swoje serce, by szukać Prawa WIEKUISTEGO, wprowadzić je w czyn oraz nauczać w Israelu Jego ustaw oraz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odpis listu, który król Artakserkses dał Ezdraszowi, kapłanowi, uczonemu w Prawie, biegłemu w Israelu w rzeczach nakazanych przez WIEKUISTEGO oraz w Jego ustawach.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Artakserkses, król królów – do Ezdrasza, kapłana, doskonałego uczonego w Prawie Boga niebios, co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wydany przeze mnie rozkaz, że ktokolwiek w moim królestwie z ludu Israela, jego kapłanów i Lewitów, jest chętny iść z tobą do Jeruszalaim – niech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zostałeś posłany przez króla oraz siedmiu doradców, byś szukał względem Judy i Jeruszalaim według Prawa twojego Boga, które jest w twoich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byś odniósł srebro i złoto, które król oraz jego doradcy dobrowolnie ofiarowali izraelskiemu Bogu, mieszkającemu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wszystko srebro i złoto, które otrzymałeś w całej krainie Babelu, wraz z dobrowolnymi darami ludu oraz kapłanów, ofiarowanymi na Dom Boga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byś za to srebro nakupił cielców, baranów, jagniąt, i wraz z ofiarami z pokarmów oraz ich zalewkami, ofiarował je na ofiarnicy Domu waszego Boga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ty oraz twoi bracia uznacie za dobre, by uczynić z resztką srebra i złota – to uczyńcie według woli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naczynia, które zostały oddane do służby w Domu waszego Boga – oddaj w Jeruszalaim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pozostałości należące do Domu twojego Boga, które przyjdzie ci pokryć, dasz z domu królewskich skarbów.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powodu, ja, król Artakserkses, wydałem rozkaz wszystkim skarbnikom, którzy są za rzeką, by szybko zostało wykonane wszystko, cokolwiek zażąda kapłan Ezdrasz, uczony w Prawie Boga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stu talentów srebra, do stu korców pszenicy, do stu batów wina, do stu batów oliwy, a soli bez przepisu.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będzie z rozkazu Boga niebios, niech zostanie szybko dodane do Domu Boga niebios; bo dlaczego ma się wydarzyć gniew przeciw królestwu, królowi i jego synom?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Oznajmiamy wam, że na żadnego z kapłanów, Lewitów, śpiewaków, odźwiernych, Netynejczyków – sług domu tego Boga, namiestnik niech nie wkłada haraczy, danin, czy opłat.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Ezdraszu, mądrością twojego Boga, która jest w tobie, ustanowisz biegłych w Prawie sędziów, aby sądzili cały lud, który mieszka za rzeką; wszystkich, znających Prawo twego Boga; a kto nie zna – tego nauczajcie.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ktokolwiek nie wykona Prawa Boga, czy prawa króla niech będzie spełniony na nim sąd albo na śmierć, albo na wygnanie, albo na grzywnę, czy więzienie.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wychwalony WIEKUISTY, Bóg naszych przodków, który dał to do serca króla, aby ozdobił Dom WIEKUISTEGO w Jeruszalaim,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 obliczu króla, jego rady i wszystkich możnych, królewskich władców, ku mnie skierował miłosierdzie. Dlatego ja, będąc umocniony ręką WIEKUISTEGO, mego Boga nade mną, zgromadziłem przedniejszych z Israela, by ze mną wyszli.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2024-04-29T10:01:06Z</dcterms:modified>
</cp:coreProperties>
</file>