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Ezdrasza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są przedniejsi ze swych ojcowskich domów oraz spis tych, co wyszli ze mną z Babelu, za panowania króla Artakserksesa: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Pinchasa – Gerson, z synów Ithamara – Daniel, z synów Dawida – Chattusz,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Szekaniasza, z synów Parposza – Zacharjasz, a z nim stu pięćdziesięciu spisanych mężów;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Pachat Moaba – Elioenaj, syn Zerachiasza, a z nim dwustu mężów;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Szekaniasza – syn Jechazjela, a z nim trzystu mężów;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Adina – Ebed, syn Jonatana, a z nim pięćdziesięciu mężów;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Elama – Jezajasz, syn Atalji, a z nim siedemdziesięciu mężów;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Szefata – Zebadiasz, syn Michaela, a z nim osiemdziesięciu mężów;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Joaba – Obadjasz, syn Jechiela, a z nim dwustu osiemnastu mężów;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Szelomitha – syn Josifiasza, a z nim stu sześćdziesięciu mężów;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Bebaja – Zacharjasz, syn Bebaja, a z nim dwudziestu ośmiu mężów;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Azgada – Jochanan, syn Hakkatana, a z nim stu dziesięciu mężów;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Adonikama – ostatni, których są takie imiona: Elifelet, Jejel i Szemaja, a z nimi sześćdziesięciu mężów;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Bigwaja – Utaj i Zabud, a z nimi siedemdziesięciu mężów.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ich zgromadziłem przy rzece wpadającej do Ahawy i leżeliśmy tam obozem przez trzy dni. Obserwowałem lud oraz kapłanów, lecz z potomków Lewiego nikogo tam nie znalazłem.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posłałem przedniejszych: Eliezera, Ariela, Szymeja, Elnatana, Jariba, Elnatana, Natana, Zacharjasza i Meszullama, oraz uczonych mężów: Jojariba i Elnatana;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oraz poleciłem im, by wyruszyli do Iddo, przełożonego nad miejscem Kasifia. W ich usta włożyłem słowa, które mieli powiedzieć w Kasifii miejscu ich przebywania, do brata Iddo oraz Netynejczyków, i przyprowadzić nam sługi dla Domu naszego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przyprowadzili nam osiemnastu, według łaskawej nad nami ręki Boga: Uczonego męża z synów Machli, syna Lewiego, syna Israela, oraz Szerebiasza, i jego synów, i braci;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Chaszabiasza, a z nim Jezajasza z synów Merariego oraz jego braci i synów – dwunastu;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z Netynejczyków, których do posługi Lewitom zatrudnił Dawid oraz przedniejsi. Netynejczyków było dwustu dwudziestu. Ci wszyscy wyznaczeni byli z imienia.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Wtedy, nad rzeką Ahawa, zapowiedziałem tam post, abyśmy się gnębili przed naszym Bogiem i od Niego szukali prostej drogi dla nas, naszych dzieci i całego naszego dobytku.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wstydziłem się prosić króla o zastęp jezdnych, aby nam w drodze byli do pomocy przeciwko wrogom. Gdyż powiedzieliśmy królowi, mówiąc: Ręka naszego Boga jest nad wszystkimi, którzy Go rozumnie szukają; lecz Jego moc i Jego popędliwość jest przeciwko wszystkim, którzy Go opuszczają.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pościliśmy i prosiliśmy o to naszego Boga – wysłuchał 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odłączyłem dwunastu z przedniejszych kapłanów: Szerebiasza, Chaszabiasza, i z nimi dziesięciu ich braci,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oraz odważyłem im srebro, złoto oraz narzędzia do ofiary podnoszenia w domu naszego Boga, które ofiarował król, jego rada, jego książęta i cały izraelski lud, ile się go znalazło.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Odważyłem do ich rąk sześćset pięćdziesiąt talentów srebra, sto talentów srebrnych naczyń i sto talentów złota.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dwadzieścia złotych czasz, ważących po tysiąc lutów i dwa naczynia z wybornego mosiądzu, tak pięknego jak złoto.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do nich powiedziałem: Wy jesteście poświęceni WIEKUISTEMU, jak również są poświęcone te naczynia, zaś to srebro i złoto zostało dobrowolnie ofiarowane WIEKUISTEMU, Bogu waszych przodków.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pilnujcie tego i strzeżcie, aż to odważycie przed przedniejszymi kapłanami, Lewitami oraz naczelnikami ojców w Israelu, w Jeruszalaim, w gmachu Domu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kapłani oraz Lewici wzięli ciężar owego srebra, złota oraz naczynia, by je odnieść do Jeruszalaim, do Domu naszego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dwunastego dnia, pierwszego miesiąca, ruszyliśmy znad rzeki Ahawy, by pójść do Jeruszalaim. A nad nami była ręka naszego Boga i wyrwała nas z mocy czyhającego w drodze wroga.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przyszliśmy do Jeruszalaim oraz przebywaliśmy tam trzy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czwartego dnia odważono srebro, złoto oraz owo naczynie z domu naszego Boga, do ręki Meremota, syna kapłana Uriasza, z którym był Eleazar, syn Pinchasa, i nadto z nimi Lewici: Jozabad, syn Jeszui oraz Noadiasz, syn Binnuja.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 według liczby i wagi, a wagę tego wszystkiego zapisano owego czasu.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Zatem, gdy wrócili z niewoli ci, co byli uprowadzeni, za całego Israela ofiarowali Bogu Israela dwanaście cielców, dziewięćdziesiąt sześć baranów, siedemdziesiąt siedem jagniąt i dwanaście zagrzesznych kozłów – to wszystko na całopalenie dla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oddali królewskie rozkazy królewskim namiestnikom oraz rządcom za rzeką, a ci byli pomocą dla ludu i Domu Boga.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Ezdrasza Rozdział 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2024-05-15T00:22:18Z</dcterms:modified>
</cp:coreProperties>
</file>