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ukończono, podeszli do mnie przedni, mówiąc: Lud izraelski, kapłani oraz Lewici, nie odłączyli się od narodów tych ziem oraz obrzydliwości Kanaanejczyków, Chetejczyków, Peryzejczyków, Jebusytów, Ammonitów, Moabitów, Micraimczyków i Amorejczyków.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pojęli sobie i dla swych synów ich córki, więc święte nasienie pomieszało się z narodami tych ziem; a ręka przednich oraz zwierzchności była pierwszą w tym przestępstwie.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usłyszałem, rozdarłem moja suknię i mój płaszcz, rwałem włosy na mojej głowie i brodzie oraz siedziałem przerażony.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zgromadzili się przy mnie wszyscy, co drżą przed słowem Boga Israela, z powodu przestępstwa tych z niewoli; a ja siedziałem przerażony aż do wieczornej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podczas wieczornej ofiary, wstałem z mojej pokuty, mając rozdartą moją suknię i płaszcz, i przyklęknąwszy na swe kolana, wyciągnąłem me ręce ku WIEKUISTEMU, mojemu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Mój Boże! Wstydzę się i nie ośmielam podnieść do ciebie mego oblicza; bo na szczyt głowy mnożą się nasze nieprawości, a nasze grzechy wyrosły aż do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naszych przodków – aż do tego dnia, byliśmy w wielkim grzechu, także przez nasze nieprawości zostaliśmy wydani w ręce ziemskich władców, wraz z królami i kapłanami, pod miecz, w niewolę, na łup oraz na zawstydzenie naszej twarzy, jak to się dzisiaj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prawie nagle, dokonała się łaska od WIEKUISTEGO, naszego Boga, bo nam zostawił resztki oraz dał nam mieszkanie na miejscu świętym. Nasz Bóg oświecił nasze oczy i dał nam trochę wytchnienia w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co mamy po tym powiedzieć, nasz Boże? Ponieważ przekroczyliśmy Twe nakazy,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przekazałeś przez Twoje sługi, proroków, mówiąc: Ziemia do której wejdziecie, abyście ja posiedli, jest ziemią nieczystą – nieczystością ludu tych ziem, z powodu obrzydliwości ich nieczystości, którymi ją napełnili od krańca do krańca.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wszystkim, co na nas przyszło, z powodu naszych złych spraw oraz z powodu wielkiego grzechu a Ty, Boże, się zatrzymałeś, byśmy nie byli niżej z powodu nieprawości, lecz dałeś nam taki ratunek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znowu powrócimy do łamania Twoich przykazań, łącząc się z tymi obrzydliwymi ludami? Czyżbyś wtedy się na nas nie gniewał, aż do wyniszczenia, aby nikt nie został uratowany?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Israela! Ty jesteś sprawiedliwy! Ponieważ pozostały resztki, jak to się dziś okazuje. Oto my, przed Twym obliczem w naszej winie; choć nie godzi się z tego powodu stać przed Twoim obliczem.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2024-05-08T03:25:14Z</dcterms:modified>
</cp:coreProperties>
</file>