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Nehemiasza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Słowa Nehemiasza, syna Chakaliasza. Dwudziestego roku, w miesiącu Kislew, gdy byłem w zamku w Suzie, wydarzyło się, Nehemiasza, syna Chakaliasza. Dwudziestego roku, w miesiącu Kislew, gdy byłem w zamku w Suzie, wydarzyło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przyszedł Chanani, jeden z moich braci, a z nim mężowie z Judy, których pytałem o Judejczyków, co pozostali oraz wyszli z niewoli, i o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mi odpowiedzieli: Te resztki, co pozostały z niewoli, tam, w tej krainie, są w wielkim utrapieniu i wzgardzie; mur Jeruszalaim jest rozwalony, a bramy spalone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usłyszałem te słowa, usiadłem oraz płakałem przez kilka dni, poszcząc oraz modląc się przed obliczem Boga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Powiedziałem: Och, WIEKUISTY, Boże niebios, mocny, wielki i straszny, który zachowujesz przymierze i okazujesz miłosierdzie tym, co Cię miłują oraz pilnują Twych przykazań.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niech Twoje ucho będzie uważne, a Twoje oczy otwarte, by usłyszeć modlitwę Twego sługi, którą ja, dniem i nocą, modlę się teraz przed Tobą za synami Israela, Twoimi sługami. Wyznaję winy synów israelskich, którymi zgrzeszyliśmy przeciw Tobie; ja i dom mojego ojca – zgrzeszyliśmy.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Wystąpiliśmy przeciwko Tobie, nie przestrzegając przykazań, wyroków i sądów, które poleciłeś Twojemu słudze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wspomnij na słowo, które poleciłeś Twojemu słudze Mojżeszowi, mówiąc: Jeśli wy będziecie niewierni – Ja was rozproszę między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się do Mnie nawrócicie, będziecie strzec Moich przykazań i je spełniać – choćbyście byli wygnani na skraj wszechświata, i stamtąd was zgromadzę, i przyprowadzę na miejsce, które wybrałem, aby tam rozbiło namiot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Przecież oni są Twoimi sługami, Twoim ludem, który wyzwoliłeś Twą wielką mocą i silną ręką.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Och, Panie! Niech teraz Twoje ucho będzie uważne na modlitwę Twojego sługi i na modlitwę Twych sług, którzy mają wolę, by uczcić Twoje Imię. Pomóż dziś, proszę, Twojemu słudze, dając mu zmiłowanie przed obliczem tego męża. Bo ja byłem królewskim podczaszym.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dwudziestego roku króla Artakserksesa, w miesiącu Nissan, gdy stało przed nim wino, wydarzyło się, że wziąłem wino oraz podałem je królowi; a nie bywałem przed nim smutny.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król mi powiedział: Czemu twoja twarz jest smutna? Bo przecież nie chorujesz. To nic innego, jak tylko smutek serca. Więc bardzo się przestraszyłem.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króla: Niech król żyje na wieki! Jak nie ma być smutna moja twarz, kiedy zburzono miasto dom grobów moich przodków, a jego bramy spalono ogniem?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znowu do mnie powiedział: Czego byś sobie życzył? Zatem pomodliłem się do Boga niebios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powiedziałem do króla: Jeśli ta rzecz wyda się dobrą królowi i jeśli twój sługa znalazł łaskę przed twym obliczem, proszę, abyś mnie posłał do Judei, do miasta grobów moich przodków, abym je odbudował.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mi powiedział (zaś królowa siedziała obok niego): Jak długo będziesz w tej drodze oraz kiedy powrócisz? Bo podobało się to królowi; więc kiedy mu określiłem czas, to mnie posłał.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powiedziałem do króla: Jeśli się to wyda królowi dobrą rzeczą, niech mi dadzą listy do nadzorców za rzeką, aby mnie prowadzili, aż dojdę do Judei.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list do Asafa, stróża królewskich lasów, by mi dał drzewa na pokrycie bram pałacu przy Domu Boga oraz na miejski mur i sam dom, do którego przyjdę. A król mi dał, według łaskawej nade mną ręki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przyszedłem do nadzorców za rzeką, oddałem im listy króla. Król także posłał ze mną wojskowych dowódców i 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 tym usłyszał Sanballat Choronita oraz Tobja, sługa ammonicki, bardzo to ich zatrzęsło; bo przyszedł człowiek, który się starał o dobro synów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gdy przyszedłem do Jeruszalaim, mieszkałem tam trzy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wstałem w nocy, ja i ze mną kilku mężów, nie oznajmiając nikomu, co Bóg podał do mego serca, bym uczynił w Jeruszalaim. Nie miałem bydlęcia, oprócz zwierza na którym przyjechałem.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nocy wyjechałem bramą Nad doliną, w kierunku źródła Węża oraz do bramy Śmietnisk i oglądałem mury Jeruszalaim, które były zburzone, a bramy popalone ogniem.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pojechałem do bramy Źródła i królewskiej sadzawki, lecz nie było tam miejsca dla bydlęcia na którym jechałem, by mogło przejść.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się stało, że jechałem nad potokiem w nocy i kontynuowałem oglądanie murów. A wracając, wyjechałem bramą Nad doliną, i tak powróciłem.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naczelnicy nie wiedzieli, gdzie jeździłem i co robiłem; bo dotąd nie oznajmiłem tego ani Judejczykom, ani kapłanom, ani przedniejszym, ani przełożonym, ani żadnemu z wykonujących prace.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do nich powiedziałem: Wy widzicie, w jakim my jesteśmy ucisku? Jak Jeruszalaim zostało spustoszone, a bramy popalone ogniem? Chodźcie, odbudujmy mury Jeruszalaim, byśmy więcej nie byli pohańbieni!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im oznajmiłem, że łaskawa była nade mną ręka Boga, oraz o słowach, które do mnie powiedział król, rzekli: Powstańmy i budujmy! Tak wzmocnili ręce do dobrego.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słysząc, Sanballat Choronita, Tobja sługa ammonicki i Arab Geszem, z nas szydzili oraz zlekceważyli, mówiąc: Co to za sprawa, którą czynicie? Czy buntujecie się przeciw królowi?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im odpowiedziałem, mówiąc do nich: Bóg niebios, On nam poszczęści, a my jesteśmy Jego sługami; powstańmy oraz budujmy! Bo wy nie macie działu, ani prawa, ani pamiątki w Jeruszalaim.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powstał Eliaszib, najwyższy kapłan, i jego bracia kapłani, do odbudowy bramy Owczej. Zatem ją zbudowali, przyprawili wrota i traktowali to jako świętość aż do wieży Mea oraz do wieży Chananeel.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niego budowali mężowie z Jerycha; zaś obok nich budował Zakkur, syn Imrego.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bramę Ryb budowali synowie Senaa, którzy ją wyłożyli belkami oraz wprawili jej wrota, jej zamki i jej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obok nich naprawiał Meremot, syn Urji, syna Hakkosa; a obok nich naprawiał Meszullam, syn Berechji, syna Meszezabela; a obok nich naprawiał Cadok, syn Baany.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obok nich naprawiali Tekoici, ale zacniejsi z nich nie przybliżyli swej szyi do pracy dla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Starą naprawiali: Jojada, syn Paseacha, i Meszullam, syn Besodiasza; oni ją pokryli, wprawili jej wrota, jej zamki i jej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Melatiasz Gibeonita, Jadon Meronotyta, mężowie z Gibeon, Micpa, rządzeni autorytetem tej strony rzeki.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obok nich naprawiał Uzjel, syn Charhajasza, ze złotników; a obok niego naprawiał Chanania, syn aptekarza; więc naprawili Jeruszalaim aż do szerokiego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nich naprawiał Refajasz, syn Chura, przełożony połowy jeruszalemskiego okręgu.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obok nich, naprzeciw swojego domu, naprawiał Jedajasz, syn Charumafa; a obok niego naprawiał Chattusz, syn Chaszabnejasza.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drugą część naprawiał Malkijasz, syn Harima, i Chaszszub, syn Pachat Moaba; również i wieżę Tannur.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niego naprawiał Szallum, syn Lochesza, przełożony połowy okręgu jeruszalemskiego, on sam i jego 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Bramę Nad Doliną naprawiał Chanun oraz obywatele Zanoach; oni ją budowali i przyprawili jej wrota, jej zamki i jej zasuwy; nadto tysiąc łokci muru, aż do bramy Śmietnisk.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bramę Śmietnisk naprawiał Malkijjasz, syn Rechaba, przełożony nad okręgiem Beth–Hakerem; on ją zbudował, przyprawił jej wrota, jej zamki i jej zasuwy.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bramy Źródła naprawiał Szallun, syn Kol–Chozeka, przełożony nad okręgiem Micpa; on ja zbudował, pokrył, przyprawił jej wrota, jej zamki i jej zasuwy. Nadto mur nad stawem Sziloach, do królewskiego ogrodu i schodów, którymi schodzą z miasta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naprawiał Nehemiasz, syn Azbuka, przełożony nad połową okręgu Beth Cur, aż naprzeciwko grobów Dawida i zrobionego stawu, oraz do domu mocarzy.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Lewici: Rechum, syn Baniego, a obok niego naprawiał Chaszabiasz, przełożony nad połową okręgu Kelia, ze swym okręgiem.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 naprawiali ich bracia: Bawaj, syn Chenadada, przełożony nad połową okręgu Kelia,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obok niego, drugą część naprzeciwko narożnika, gdzie chodzą do zbrojowni, naprawiał Abiezryda, syn Jeszui, przełożony nad Micpą.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nim, w drugiej części, naprawiał rozpalony Baruch, syn Zabbaja; od narożnika do drzwi domu Eliasziba, najwyższego kapłana.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nim, drugą część, od drzwi domu Eliasziba do końca domu, naprawiał Meremot, syn Urji, syna Hakkosa.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nim naprawiali kapłani, którzy mieszkali na krążku.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nimi, naprzeciw swojego domu, naprawiał Binjamin oraz Chaszszub; a za nim naprawiał Azaria, syn Masejasza, syna Ananiasza, też obok swego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nim, drugą część, od domu Azarji – do narożnika i rogu, naprawiał Binnui, syn Chenadada.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 Palal, syn Uzaja, naprzeciwko narożnika oraz wysokiej wieży, wyprowadzonej z królewskiego domu; tej, która jest przy dziedzińcu straży. A za nim naprawiał Pedaja, syn Pareosza.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Netynejczycy, którzy mieszkali w Ofel, naprawiali od wschodu słońca, naprzeciw bramy Wodnej oraz wysokiej wieży.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nimi, naprzeciw wielkiej i wysokiej wieży, drugą część naprawiali Tekoici aż do muru Ofel.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od bramy Końskiej naprawiali kapłani, każdy naprzeciw swojego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nimi, naprzeciw swojego domu naprawiał Cadok, syn Immera, a za nim naprawiał Szemaja, syn Szekaniasza, stróż wschodniej bramy.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nim, drugą część naprawiał Chanania, syn Szelemiasza, oraz Chanun, szósty syn Salafa; a za nim, naprzeciw swojego pomieszczenia, naprawiał Meszullam, syn Berekiasza.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nim, do domu Netynejczyków i kupców, naprzeciw bramy Mifkad – aż do górnej, narożnej komnaty, naprawiał Malkijasz, syn złotnika.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między górną, narożną komnatą – aż do bramy Owczej, naprawiali złotnicy i kupcy.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Sanballad usłyszał, że budujemy mury – rozgniewał się, i bardzo rozzłoszczony szydził z Judejczyków.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przed swoimi braćmi oraz przed szomrońskim rycerstwem, mówiąc: Co robią ci niedołężni Judejczycy? Czy ich zostawimy? Czy będą składać ofiary? Czy to za dzień dokończą? Czy z kupy gruzu wskrzeszą kamienie, które przecież spalono?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Tobja, Ammonita, który był przy nim, powiedział: Niech budują! Ale gdy przyjdzie lis, to przełamie ich kamienny 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Wysłuchaj, o Boże; bowiem jesteśmy wzgardzeni! Odwróć ich urąganie na ich głowę i daj ich na łup w ziemi niewoli!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zakrywaj ich nieprawości, a ich wina niech nie będzie zgładzona przed Twym obliczem; gdyż rozzłościli się przeciwko budującym.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budowaliśmy ten mur i cały został spojony do swej połowy, a lud miał serce do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gdy Sanballat, Tobja, Arabowie, Ammonici i Aszdonici usłyszeli, że stale przybywało murów Jeruszalaim oraz wyłomy murów zaczęły się zamykać – zapłonęli wielkim gniewem.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razem się sprzymierzyli, chcąc iść walczyć przeciwko Jeruszalaim oraz uczynić zamieszanie.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modliliśmy się do naszego Boga oraz we dnie i w nocy wystawiliśmy przeciwko nim straże.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Judejczycy powiedzieli: Zachwiała się siła noszącego, a jeszcze wiele gruzu; my sami nie możemy odbudować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nasi wrogowie powiedzieli: Niech się nie zorientują i nie zobaczą, aż pośród nich przyjdziemy, wymordujemy ich i powstrzymamy robotę.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przyszli Judejczycy, którzy mieszkali obok nich, powiedzieli nam dziesięć razy tyle, o wszystkich miejscach, z których mogą do nas przyjść.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ustawiłem na dolnych miejscach, za murem oraz na miejscach wysokich, ustawiłem – mówię, lud według rodzin z mieczami, włóczniami i ich łukami.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to obejrzałem, wstałem i powiedziałem do starszych, do przełożonych oraz pozostałości ludu: Nie bójcie się ich! Pamiętajcie o wielkim i strasznym Panu oraz walczcie za waszych braci, za synów, córki, za żony oraz za wasze domy.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nasi wrogowie usłyszeli, że nam to oznajmiono – wtedy Bóg udaremnił ich zamiar, a my wszyscy wróciliśmy do murów, każdy do swojej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od owego czasu, połowa sług pracowała, a druga połowa trzymała włócznie, tarcze, łuki i pancerze; zaś przedniejsi stali za całym domem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budowniczy murów i ci, co nosili oraz nakładali – jedną ręką pracowali, a drugą trzymali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budowniczych, każdy miał przypasany miecz do swych bioder, i tak budowali; a ten, co trąbił trąbą, był przy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powiedziałem do starszych, przełożonych i pozostałego ludu: Praca jest wielka i szeroka, zaś my jesteśmy rozproszeni po murze, jeden daleko od drugiego.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Dlatego, gdy usłyszycie głos trąby na którymkolwiek miejscu tam się do nas zbierajcie; a nasz Bóg będzie walczył za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pilnowaliśmy roboty; zaś połowa trzymała włócznie, od pojawienia się zorzy porannej do wzejścia gwiazd.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powiedziałem do ludu: Każdy ze swoim sługą niechaj nocuje w Jeruszalaim, aby byli nam w nocy strażą, a we dnie pracowali.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 ja, moi bracia, słudzy oraz straż, co jest ze mną, nie zdejmiemy naszego odzienia, a każdy będzie miał broń i wodę.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rozpoczęło się wielkie wołanie rodaków i ich żon przeciwko Judejczykom, swoim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było, że niektórzy mówili: Wielu nas oraz naszych synów i córek, powinno nabyć zboża, jeść i żyć!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inni mówili: Musimy zastawiać nasze role, winnice i domy, aby nabyć zboża w tym głodzie!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Jeszcze inni mówili: Za role i winnice napożyczaliśmy pieniędzy na podatek dla króla!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nasze ciało wygląda jak ciało braci, a nasi synowie są jak ich synowie; oto my musimy dawać nasze córki i synów w niewolę, i niektóre córki już są dane w niewolę – a w rękach nie mamy mocy, byśmy je wykupili, gdyż nasze role oraz winnice są 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usłyszałem ich wołanie i takie słowa bardzo się rozgniewałem.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umyśliłem w swoim sercu, by walczyć z przedniejszymi i przełożonymi, mówiąc do nich: Wy obciążacie – każdy swojego brata. Zatem zebrałem przeciwko nim wielkie zgromadzenie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 nich powiedziałem: My, według naszych możliwości, wykupiliśmy naszych braci, Judejczyków, co byli zaprzedani poganom – a wy jeszcze sprzedajecie naszych braci, do wewnątrz ich sprzedając? Więc umilkli, nie znajdując, co odpowiedzieć.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powiedziałem: Niedobra to rzecz, którą wy czynicie! Czy nie macie chodzić w bojaźni naszego Boga, bardziej niż we wzgardzie pogan, naszych wrogów?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ja, moi braci i moi słudzy, pożyczaliśmy z powodu pieniędzy i zboża; proszę, porzućmy tą lichwę.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zwróćcie im dzisiaj ich role, winnice, oliwnice i ich domy; pomnożoną część pieniędzy, zboża, wina i oliwy, którą wy od nich wyciągnęliście.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odpowiedzieli: Zwrócimy i nie będziemy się od nich upominać! Tak uczynimy, jak ty powiedziałeś! Wezwałem także kapłanów i zaprzysiągłem ich, aby to uczynili.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wytrząsnąłem moje zanadrze i powiedziałem: Niech Bóg tak wytrząśnie każdego męża z jego domu i pracy, który nie uczyni zadość temu słowu; niech tak będzie wytrząśnięty i wypróżniony! A całe zgromadzenie powiedziało: Amen. Po czym chwalili WIEKUISTEGO, a lud tak uczynił, jak było powiedziane.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ja oraz moi bracia nie jedliśmy przez dwanaście lat pokarmu rządcy, od dnia w którym król mi nakazał, abym był rządcą w ziemi Judy, czyli od roku dwudziestego – aż do trzydziestego drugiego roku króla Artakserksesa.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Choć poprzedni rządcy, co byli przede mną, nadmiernie obciążali lud, biorąc od nich chleb i wino za czterdzieści sykli srebra. Także ich słudzy stosowali okrucieństwo względem ludu, ale ja tak nie czyniłem z powodu bojaźni przed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pracowałem wokół naprawy tego muru, a roli nie kupiłem; z powodu pracy byli też tam zgromadzeni wszyscy moi słudzy.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stu pięćdziesięciu mężów z Judejczyków i przełożonych, którzy do nas przychodzili z okolicznych pogan oraz jadali przy moim stole.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przygotowywano na każdy dzień jednego byka, sześć wybornych owiec, a dla mnie przygotowywano ptaki; zaś dziesiątego dnia hojnie dawano rozmaite wino. Zatem nie upominałem się o pokarm rządcy, choć w tym ludzie była ciężka niedola.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mnie, mój Boże, ku dobremu; według wszystkiego, co czyniłem Twojemu ludowi.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Sanballat usłyszał, nadto Tobja, Arab Geszem i inni nasi wrogowie, że zbudowałem mur oraz że nie została w nim wyrwa; chociaż wówczas jeszcze nie przyprawiłem wrót do bram;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Sanballat i Geszem do mnie posłali, mówiąc: Przyjdź, razem zejdźmy się na naradę w wiosce, która jest na polu Ono. Ale oni planowali uczynić mi zło.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posłałem do nich posłów, odpowiadając: Rozpocząłem wielką pracę, dlatego nie mogę przyjechać; w jakim celu by miała ustać ta robota, gdybym ją opuścił i do was przybył?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 tej sprawie posyłali do mnie cztery razy. A ja im odpowiadałem takimi samymi słowami.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Sanballat piąty raz posłał do mnie swojego sługę, z otwartym listem w jego ręce,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było w nim napisane: Słychać pomiędzy narodami – jak Geszem powiada – że ty i Judejczycy zamierzacie się buntować, i że ty dlatego budujesz mur, byś według wieści był nad nimi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ustanowiłeś proroków, by mówili o tobie w Jeruszalaim, powiadając: W Judzie jest król! Zatem teraz to dojdzie do króla! Dlatego przyjdź i wspólnie się naradzimy.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posłałem do niego, mówiąc: Nie wydarzyła się taka wypowiedź, jak powiadasz; ale sam to wszystko zmyśliłeś.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wszyscy nas straszyli, mówiąc: Przy pracy osłabną ich ręce i nie dokończą; dlatego ręce się wzmocniły.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wszedłem do domu Szemaji, syna Delajahu, syna Mehetabela – ten nas powstrzymywał, mówiąc: Zgromadźmy się w Domu Boga, w środku Przybytku oraz zamknijmy drzwi Przybytku; bo nadchodzą ci, którzy chcą cię zabić. Przyjdą w nocy, aby cię zamordować.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powiedziałem: Czyż mąż, jak ja, miałby uciekać? Czy ktoś, taki jak ja, musi wejść do Świątyni, aby pozostać żywy? Nie wejdę!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poznałem, że nie posłał go Bóg, ale mówił przeciwko mnie proroctwo, bo wynajęli go Tobja i Sanballat.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był wynajęty, bym się wystraszył i tak uczynił, grzesząc; a dla nich, by to było na złą reputację i aby mi urągali.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Boże, o Tobji i Sanballacie, oraz o tamtych ich uczynkach; także prorokinię Noadię oraz innych proroków, co mnie straszyli.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mur wykończono dwudziestego piątego dnia miesiąca Elul, w pięćdziesięciu dwóch dniach.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to usłyszeli wszyscy nasi wrogowie oraz widziały wszystkie narody, które mieszkały wkoło nas – bardzo upadło im serce;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poznali, że ta sprawa stała się od naszego Boga. W owe dni, wielu przedniejszych z Judy słało swe listy do Tobji i od Tobji przychodziły do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w Judzie było wielu z nim sprzysiężonych, gdyż był on zięciem Szekaniasza, syna Aracha; a Jehochanan, jego syn, pojął córkę Meszullama, syna Berekiasza.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opowiadali przede mną, że jest hojny i nosili mu moje wypowiedzi. A Tobja wysyłał listy, by mnie straszyć.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mur został odbudowany oraz wstawiłem wrota, dokonałem przeglądu odźwiernych, śpiewaków i Lewitów.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rozkazałem mojemu bratu Chananiemu oraz Chananii, komendantowi twierdzy w Jeruszalaim (gdyż był to wierny mąż oraz bojący się Boga nad wielu),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mówiąc do nich: Niechaj nie otwierają bram Jeruszalaim, aż je ogrzeje słońce; a gdy ci, co stoją, zamkną bramę – zaryglujcie ją. Postawiłem też straż z obywateli Jeruszalaim; każdego na warcie, każdego naprzeciw jego 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miasto było szerokie i wielkie, a w jego murach mało ludu, i jeszcze nie były pobudowane domostwa.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Bóg podał do mego serca, bym zebrał przedniejszych, przełożonych i lud, i zostali umieszczeni w spisie. Zatem znalazłem zwoje rodowe pierwszych repatriantów oraz znalazłem w nich rejestry.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ludzie owej krainy wyszli z pojmania i niewoli, w którą ich zaprowadził Nabukadnecar, król Babelu, a wrócili do Jeruszalaim i Judy, każdy do swego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Ci, którzy przyszli z Zerubabelem, Jeszuą, Nehemiaszem, Azarją, Raamiaszem, Nachamanim, Mardechajem, Bilszanem, Misparem, Bigajem, Rechumem i Baaną.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taka była liczba mężów ludu israelskiego: Synów Pareosza dwa tysiące 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Szefatji – trzystu siedemdziesięciu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Aracha – sześciuset pięćdziesięciu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Pachat Moaba, synów Jeszui i Joaba – dwa tysiące osiemset osiemnastu;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Zattu – ośmiuset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Zakkaji – siedmiuset sześćdziesięciu;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Binnuja – sześciuset czterdziestu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Bebaja – sześciuset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Azgada – dwa tysiące trzystu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Adonikama – sześciuset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Bigwaja – dwa tysiące sześćdziesięciu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Adina – sześciuset pięćdziesięciu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Atera z Chiskjasza – dziewięćdziesięciu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Chaszuma – trzystu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 – trzystu dwudziestu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Charifa – stu dwunastu;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z Gibeonu – dziewięćdziesięciu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Betlechem i Netofy – stu osiemdziesięciu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Anatotu – stu dwudziestu ośmiu;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 Azmawetu – czterdziestu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Kirjath Jearym, Kafiry i Beeroth – siedmiuset czterdziestu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Ramath i Geba – sześćset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Michmas – stu dwudziestu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Betel i Aj – dwustu dwudziestu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mężów z drugiego Nebo –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Elama, tego drugiego – tysiąc dwustu pięćdziesięciu czterech;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trzystu dwudziestu;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Jerycha – trzystu czterdziestu pięciu;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Loda, Hadida i Onoi – siedmiuset dwudziestu jeden;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Senaa – trzy tysiące dziewięćset trzydziestu.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Kapłanów: Synów Jedaji z domu Jeszui – dziewięciuset siedemdziesięciu trzech;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Immera – tysiąc pięćdziesięciu dwóch;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Paszchura – tysiąc dwustu czterdziestu siedmiu;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Harima – tysiąc siedemnastu.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Lewitów: synów Jeszui, Kadmiela i synów Hodawjasza – siedemdziesięciu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Śpiewaków: Synów Asafa – stu czterdziestu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Odźwiernych: Synów Szalluma, synów Atera, synów Talmona, synów Akkuba, synów Chatity, synów Szobaja – wszystkich, stu trzydziestu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Netynejczyków: Synów Sicha, synów Chaszufa, synów Tabbaota,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Kerosa, synów Sia, synów Padona,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Lebana, synów Hagaba, synów Salmaja,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Chanana, synów Giddela, synów Gachara,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Reajasza, synów Recyna, synów Nekoda,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Gazzama, synów Uzy, synów Paseacha,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Besaja, synów Meunicy, synów Nefisima,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Bakbuka, synów Chakufa, synów Charchura,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Basluta, synów Mechida, synów Charsza,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Barkosa, synów Sysery, synów Temacha,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Nesjacha, synów Chatifa,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sług Salomona, z synów Sotaja, synów Sofereta, synów Peruda,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Jaala, synów Darkona, synów Giddela,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Szefatji, synów Chattila, synów Pokerem Hassebajma, synów Ami;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Netynejczyków oraz sług Salomona – trzystu dziewięćdziesięciu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odeszli z Tel Melachu i Tel Charsza: Kerub, Addan, Immer; lecz nie mogli wskazać domu swych ojców oraz swojego nasienia, że byli z 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Delajahu, synów Tobji, synów Nekoda – sześciuset czterdziestu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kapłanów: Synowie Hobajasza, synowie Hakkosa, synowie Barzylai, który pojął żonę z córek Barzylai Gileadczyka oraz był nazwany od ich imienia.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szukali rejestru swego rodu – lecz nie znaleźli; dlatego byli splamieni ze strony kapłaństwa.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tirszataim zakazał, by nie jadali z najświętszych, aż zajmie stanowisko kapłan z Urim i Thummim.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jedno było całe zgromadzenie czterdziestu dwóch tysięcy trzystu sześćdziesięciu.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ich sług i służebnic, których było siedem tysięcy trzysta trzydzieści siedem. A między nimi dwustu czterdziestu pięciu śpiewaków i śpiewaczek.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koni siedemset trzydzieści sześć, dwieście czterdzieści pięć mułów,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czterysta trzydzieści pięć wielbłądów i sześć tysięcy siedemset dwadzieścia osłów.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niektórzy przedniejsi ojcowie dawali na prace. Tirszata dał do skarbca tysiąc łutów złota, pięćdziesiąt czasz i pięćset trzydzieści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z przedniejszych domów ojcowskich dali do skarbca na prace dwadzieścia tysięcy łutów złota oraz dwa tysiące dwieście min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tego, co dał inny lud, było: Dwadzieścia tysięcy łutów złota, dwa tysiące min srebra i sześćdziesiąt siedem szat kapłańskich.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cały Israel zasiedlił swoje miasta: Kapłani, Lewici, odźwierni i śpiewacy, a także pospolity lud oraz Netynejczycy. A kiedy nastał siódmy miesiąc, synowie israelscy już przebywali w swoich miastach.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Zatem, jeden za drugim, zgromadził się cały lud, wszyscy mężczyźni, na placu przed bramą Wodną i powiedzieli do Ezdrasza, uczonego w Piśmie, by przyniósł zwoje Prawa Mojżesza, które WIEKUISTY dał Israelowi.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pierwszego dnia, siódmego miesiąca, kapłan Ezdrasz przyniósł Prawo przed owo zgromadzenie wszystkich mężów i niewiast, mogących słuchać ze zrozumieniem.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 tego powodu, od poranku aż do południa, czytał na placu, który jest przed bramą Wodną, wobec mężów i niewiast, którzy mogli zrozumieć; a uszy całego ludu były zwrócone ku zwojom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Ezdrasz, uczony w Piśmie, stanął na podwyższeniu, które mu po to przygotowali; a obok niego, po prawej, stał Mattitiasz, Szema, Anajasz, Urja, Chilkia i Maseja; a po lewej – Pedaja, Miszael, Malkijasz, Chaszum, Chaszbaddan i Meszullam.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Ezdrasz otworzył zwoje przed oczami całego ludu, a stał wyżej niż cały lud; zaś kiedy je otworzył – cały lud powstał.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Ezdrasz wysławiał WIEKUISTEGO, wielkiego Boga, a cały lud, podnosząc swoje ręce, odpowiedział: Amen! Amen! I pochylili głowy, kłaniając się WIEKUISTEMU twarzą ku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Jeszua, Bani, Szerebiasz, Jamin, Akkub, Szabbetaj, Hodiasz, Mesajasz, Kelita, Azarja, Jozabad, Chanan, Pelajasz i Lewici nauczali lud Prawa, a lud pozostawał na swoim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czytali zwoje Prawa Boga, oznajmiając, postanawiając oraz objaśniając zrozumienie tego, co czytali.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Nehemiasz (ten namiestnik) i kapłan Ezdrasz, ten nauczony w Piśmie, i Lewici, którzy uczyli lud, powiedzieli do całego ludu: Ten dzień jest poświęcony WIEKUISTEMU, waszemu Bogu; nie smućcie się, ani nie płaczcie (gdyż cały lud płakał, słysząc słowa Prawa).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im powiedział: Idźcie, jedzcie tłuste rzeczy i pijcie słodki napój; a część poślijcie tym, którzy sobie nic nie przygotowali. Bo to jest święty dzień naszego Pana. Dlatego się nie smućcie, bo waszym portem jest wasza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Lewici uciszyli cały lud, mówiąc: Zamilknijcie, gdyż ten dzień jest święty; nie smućcie się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cały lud odszedł, by jeść, pić oraz posyłać część innym. I bardzo się weselili, gdyż zrozumieli słowa, których ich nauczano.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drugiego dnia, u Ezdrasza, uczonego w Piśmie, z całego ludu zebrali się przedniejsi ojców, kapłani i Lewici, by pilnie rozważyć słowa Prawa.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znaleźli napisane w Prawie, że WIEKUISTY rozkazał przez Mojżesza, by w uroczyste święto siódmego miesiąca, synowie israelscy mieszkali w szałasach.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żeby to opowiedziano, i obwołano we wszystkich miastach oraz w Jeruszalaim, mówiąc: Wejdźcie na górę oraz nanoście gałęzi oliwnych, gałęzi sosnowych, gałęzi mirtu, gałęzi palmy i gałęzi gęstego drzewa, aby zrobić sobie szałasy, jak jest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lud wyszedł i nanosili oraz zrobili sobie szałasy, każdy na swoim dachu, bądź na swoich podwórzach, na dziedzińcu Domu Boga, na placu przy bramie Wodnej oraz na placu bramy Efraima.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całe zgromadzenie, które wróciło z niewoli, narobiło szałasów oraz mieszkali w szałasach (choć synowie israelscy nie czynili tego od dni Jezusa syna Nuna – aż do owego dnia) i była bardzo wielka radość.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Ezdrasz w każdy dzień czytał zwoje Prawa Boga; od pierwszego – aż do ostatniego dnia. I obchodzili to święto przez siedem dni, a dnia ósmego było zgromadzenie zgodne z Prawem.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dwudziestego czwartego dnia tego miesiąca zebrali się synowie Israela oraz pościli w worach, posypani prochem.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nasienie israelskie odłączyło się od wszystkich obcoplemieńców. Potem stanęli, wyznając swoje grzechy i nieprawości swoich przodków.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stojąc na swoich miejscach, czytali zwoje Prawa WIEKUISTEGO, swojego Boga, przez ćwierć dnia, cztery razy dziękując oraz kłaniając się WIEKUISTEMU,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 stopniach Lewitów stanęli: Jeszua, Bani, Kadmiel, Szebaniasz, Buni, Szerebiasz, Bani, Kenani, oraz wołali wielkim głosem do WIEKUISTEGO, swojego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Lewici: Jeszua, Kadmiel, Bani, Chaszabnejasz, Hodiasz, Szebaniasz i Petachiasz mówili: Wstańcie, wysławiajcie WIEKUISTEGO, waszego Boga, na wieki i na wieczność! Wysławiajcie chwalebne i wywyższone nad wszelkie wysławianie i chwałę Jego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Ty, WIEKUISTY, sam, Ty tylko uczyniłeś niebiosa, nieba niebios oraz cały ich zastęp; ziemię i wszystko, co jest na niej; morza i wszystko, co jest w nich; Ty ożywiasz to wszystko i oddają Ci pokłon niebiańskie zastępy.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jesteś WIEKUISTYM, Boże, który wybrałeś Abrama i wyprowadziłeś go z Ur–Kasdim, oraz nadałeś mu imię Abraham.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wyszło na jaw, że jego serce jest wierne przed Twym obliczem, więc uczyniłeś z nim przymierze, że dasz ziemię Kanejczyka, Chetejczyka, Emorejczyka, Peryzejczyka, Jebusyty i Girgaszyty, że ją dasz jego potomstwu. I ziściłeś te słowa, bo Ty jesteś sprawiedliwy.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Spojrzałeś na niedolę naszych przodków w Micraimi wysłuchałeś ich wołania nad morzem Sitowia.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Uczyniłeś znaki i cuda na faraonie, na wszystkich jego sługach oraz na całym narodzie jego ziemi. Bo wiedziałeś, że hardzie postępowali przeciw nim; więc uczyniłeś sobie Imię, jak to jest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Rozdzieliłeś przed nimi morze, zatem przeszli po suchej ziemi przez środek morza; a tych, co ich gonili wrzuciłeś w głębinę, jak kamień w gwałtowne wody.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słupie obłoku prowadziłeś we dnie, a w słupie ognia w nocy, aby oświetlać im drogę po której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zszedłeś na Synaju na górę oraz mówiłeś do nich z niebios. Dałeś im rozstrzygnięcia prawne, prawdziwe Prawo, słuszne ustawy oraz nakazy.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ogłosiłeś im Twój święty szabat, i przykazania, i ustawy. Dałeś im Prawo przez Mojżesza, Twojego sługę.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głodu dałeś im także chleb z niebios, a podczas ich pragnienia wyprowadziłeś im wodę ze skały. I rozkazałeś im, aby szli oraz posiedli ziemię, względem której podniosłeś rękę, że im dasz.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oni, nasi przodkowie, hardzie czynili; usztywnili swój kark i nie słuchali Twoich nakazów.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nie chcieli słuchać oraz nie wspominali Twoich cudów, które przy nich czyniłeś. Usztywnili swe karki, mianowali sobie wodza, by w swym uporze powrócić do niewoli. Lecz Ty ich nie opuściłeś, Boże przebaczający, łaskawy, miłosierny, nieprędki do gniewu na twarzy oraz wielkiej miłości.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gdy sobie zrobili ulanego cielca, mówiąc: To jest twój bóg, który cię wyprowadził z Micraimu; i dopuścili się wielkich bluźnierstw.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Ty, z powodu wielkiej Twojej litości, nie opuściłeś ich na pustkowiu. Słup obłoku nie odszedł od nich we dnie, prowadząc ich w drodze; ani słup ognia w nocy, oświetlając ich drogę po której 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dałeś Twego dobrego Ducha, aby ich uczył. Nie odjąłeś od ich ust Twojej manny oraz dałeś im wodę w pragnieniu.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czterdzieści lat żywiłeś ich na pustkowiu, więc im niczego nie brakło; ich szaty się nie zdarły i nie napuchły ich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Oddałeś im królestwa i narody, rozganiając po skrajach, więc posiedli ziemię Sychona, ziemię króla Cheszbonu i ziemię Oga, król Baszanu.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synów rozmnożyłeś jak gwiazdy niebieskie oraz wprowadziłeś ich do ziemi, o której powiedziałeś ich przodkom, że do niej wejdą i ją posiądą.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kiedy przyszli ich potomkowie, posiedli tą ziemię, gdyż poniżyłeś przed nimi obywateli tej ziemi – Kanaanejczyków, oraz podałeś ich w ich ręce, zarówno królów, jak i narody tej ziemi, by z nimi postąpili według swojej 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zdobyli obronne miasta, urodzajną ziemię oraz posiedli domy pełne wszelkich dóbr – wykopane studnie, winnice, oliwnice oraz wiele, wszelkiego rodzaju drzew. Dzięki Twojej wielkiej dobroci, jedli i byli nasyceni, utyli i opływali w rozkoszy.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cię rozdrażnili i stali się opornymi, odrzuciwszy do tyłu Twoje Prawo; zaś proroków, którzy świadczyli przed nimi, by się do Ciebie nawrócili – pobili, dopuszczając się wielkiej zniewagi;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podałeś ich w ręce wrogów, którzy ich ciemiężyli. Lecz gdy do Ciebie wołali w czas ucisku, Ty wysłuchałeś z niebios i według Twoich wielkich litości, dawałeś im wybawicieli, którzy ich wybawiali z rąk wrogów.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kiedy trochę odpoczęli, znowu czynili zło przed Twym obliczem. Dlatego porzuciłeś ich w ręce ich wrogów, aby nad nimi panowali. Lecz gdy znowu się nawrócili oraz wołali do Ciebie, Ty ich wysłuchałeś z niebios i wybawiłeś, według Twojej litości, w wielu okresach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świadczyłeś przed nimi, by ich nawrócić do Twego Prawa; lecz oni hardzie postępowali i nie słuchali Twych przykazań, grzesząc przeciwko Twoim wyrokom, które gdy człowiek czyni – w nich żyje. A oni uczynili się buntowniczy, usztywnili swe karki oraz nie usłuchali.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wiele lat okazywałeś im cierpliwość, poprzez proroków świadcząc przed nimi swoim Duchem ale nie usłuchali; dlatego ich wydałeś w ręce narodów owych ziem.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Twoich wielkich litości nie dałeś ich wytracić, ani ich nie opuściłeś; gdyż Ty jesteś Bogiem łaskawym i miłosiernym.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teraz, Boże nasz, Boże wielki, możny i straszny, który strzeżesz przymierza i miłosierdzia, niech przed Tobą nie będzie małe każde utrapienie, co na nas przyszło; na naszych królów, książąt, kapłanów, proroków, na naszych ojców i cały Twój lud, od czasów królów asyryjskich – aż do tego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Ty jesteś sprawiedliwy we wszystkim, co na nas przyszło; gdyż sprawiedliwie uczyniłeś, a my postępowaliśmy niegodziwie.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Nasi królowie, książęta, kapłani i ojcowie, nie przestrzegali Twego Prawa oraz świadectw, którymi przed nimi zaświadczałeś.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oni będąc w swoim królestwie i w Twojej wielkiej dobroci, którą im okazałeś; w przestronnej i urodzajnej ziemi, którą im dałeś – nie Tobie służyli, i się nie odwrócili od swoich złych spraw.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my jesteśmy dzisiaj niewolnikami, także ziemia którą dałeś naszym przodkom, by jedli jej owoc i jej dobra – oto jesteśmy w niej niewolnikami.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Już wydaje urodzaje królom, których ustanowiłeś nad nami z powodu naszych grzechów; panują nad naszymi ciałami oraz nad bydłem, według swej woli; zatem jesteśmy w wielkim ucisku.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 w tym wszystkim zawieramy pewne utwierdzenie, zapisujemy je oraz je pieczętują nasi książęta, Lewici i kapłani.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ci, co pieczętowali, to: Nehemiasz – tirszata, syn Chakaliasza oraz Cydkjasz,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Azaria, Jeremiasz,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Paszchur, Amariasz, Malkijjasz,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Chattusz, Szebaniasz, Malluk,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Harim, Meremot, Obadjasz,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Daniel, Ginneton, Baruch,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Meszullam, Abija, Mijamin,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Maazjasz, Bilgaj, Szemaja. Ci byli kapłanami.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Lewici to: Jeszua, syn Azaniasza, Binnuj z synów Chenadada i Kadmiel.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ich bracia: Szebaniasz, Hodiasz, Kelita, Pelajasz, 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Micha, Rechob, Chaszabiasz,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Zakkura, Szerebiasz, Szebaniasz,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Bani oraz Beninu.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Przedniejsi ludu: Pareosz, Pachat Moab, Elam, Zattu, Bani,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Bunni, Azgad, Bebaj,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Adonija, Bigwaj, Adin,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Ater, Chiskjasz, Azura,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Hodiasz, Chaszum, Besaj,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Charif, Anatot, Nabaj,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Magpiasz, Meszullam, Chezir,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Meszezabel, Cadok, Jaddua,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Pelatja, Chanan, Anajasz,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Hozeasz, Chanania, Chaszszub,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Lochesz, Pilecha, Szobek,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Rechum, Chaszabna, Masejasz,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Achija, Chanan, 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Malluk, Harim, Baana.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inni z ludu: Kapłani, Lewici, odźwierni, śpiewacy, Netynejczycy, oraz wszyscy, którzy się odłączyli od narodów ziem – do Prawa Boga; także ich żony, synowie i córki; każdy wiedzący i rozumny.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się wzmocnili z braćmi i z przedniejszymi – przychodzili ze zobowiązaniem przymierza i przysięgą, że będą chodzić w Prawie Boga, które zostało podane przez Mojżesza, sługę Boga, oraz strzec i czynić wszystkie przykazania WIEKUISTEGO, naszego Boga, Jego sądy i Jego ustawy.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dadzą naszych córek narodom ziemi, ani nie będą brać ich córek dla naszych synów.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nie będą brać w szabat, ani w dzień święty towarów, albo jakiegoś zboża, które narody ziemi będą przynosiły na sprzedaż. Pozostawimy odłogiem siódmy rok oraz lichwę wszelkiego długu.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Ustanowiliśmy też między sobą przykazanie, aby w każdy rok dawać po trzeciej części szekla na potrzebę Domu naszego Boga: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chleby wystawne, ustawiczną ofiarę, na ustawiczne całopalenia w szabaty, pierwsze dni miesiąca i uroczyste święta, oraz na świętości, ofiary za grzech w celu oczyszczenia Israela, i na wszelką potrzebę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pomiędzy kapłanami, Lewitami i ludem, rzuciliśmy losy odnośnie daru drewna, by go dawać oznaczonego czasu do domu Boga, według domów naszych przodków, rok w rok, aby palono na ofiarnicy WIEKUISTEGO, naszego Boga, tak jak jest napisane w Prawie.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by rok za rokiem przynosili do Domu WIEKUISTEGO pierwociny naszej ziemi oraz pierwociny wszelkiego owocu każdego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Nadto, jak napisano w Prawie, by kapłanom służącym w Domu Boga, przyprowadzali do Domu Boga pierworodnych naszych synów oraz naszego bydła pierworodnych byków oraz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też przynosili kapłanom do zabudowań Domu Boga najprzedniejsze ciasta i z ofiar podnoszenia, owoce każdego drzewa, moszczu oraz oliwy, a Lewitom dziesięcinę ziemi. To sami Lewici pobierają dziesięcinę we wszystkich miastach naszej pracy.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kiedy Lewici odbiorą dziesięcinę, z Lewitami przyjdzie kapłan, syn Ahrona, a Lewici wniosą dziesięcinę z dziesięciny do Domu naszego Boga; do pomieszczeń w domu skarbca.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synowie Israela, synowie Lewiego, będą odnosić do tych pomieszczeń, gdzie są naczynia Świątyni oraz służący kapłani, odźwierni i śpiewacy: Ofiarę zboża, moszczu oraz świeżej oliwy, abyśmy nie opuszczali Domu naszego Boga.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przedniejsi z ludu mieszkali w Jeruszalaim, zaś pozostały lud rzucał losy, aby co dziesiątego człowieka wziąć na mieszkanie w Jeruszalaim, świętym mieście, a dziewięć części miało mieszkać w innych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lud wychwalał Boga wszystkim mężom, którzy się skłonili, by mieszkać w 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przedniejszymi kraju, co mieszkali w Jeruszalaim (natomiast w judzkich miastach, każdy mieszkał na swojej posiadłości, w swych miastach – Israelczycy, kapłani, Lewici, Netynejczycy oraz synowie sług Salomona).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 Jeruszalaim mieszkali niektórzy z potomków Judy oraz potomków Binjamina. Z potomków Judy: Atajasz, syn Uzjasza, syna Zachariasza, syna Amariasza, syna Szefatji, syna Mahalalela, z synów Pereca;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Maseji, syn Barucha, syna Kol–Choza, syna Chazajasza, syna Adaji, syna Jojariba, syna Zacharjasza, syna Szilonity.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potomków Pereca, mieszkających w Jeruszalaim, było czterystu sześćdziesięciu ośmiu silnych mężów.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są potomkami Binjamina: Salun, syn Meszullama, syna Joeda, syna Pedaji, syna Kolaji, syna Meseji, syna Ityela, syna Jezajasza;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dalej: Gabbaj i Salun razem dziewięćset dwudziestu ośmiu.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Przełożonym nad nimi był Joel, syn Zychry; zaś Juda, syn Senui, był jako drugi nad miastem.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Spośród kapłanów: Jedaja, syn Jojariba; Jachin,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Serajasz, syn Chilkji, syna Meszullama, syna Cadoka, syna Merajota, syna Achityba, przełożonego w 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osiemset dwudziestu dwóch ich braci, wykonujących prace w Domu Boga; i Adaja, syn Jerochama, syna Pelaliaha, syna Amsi, syna Zacharjasza, syna Paszhura, syna Malkijjasza.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domów ojców, dwustu czterdziestu dwóch jego przedniejszych braci. I Amaszesaj, syn Azarela, syna Achzaja, syna Meszillemota, syna Immera.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stu dwudziestu ośmiu ich braci, sprawnych siłaczy, oraz Zabdiel, syn Giedolima – nad nimi przełożony.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 Lewitów – Szemaja, syn Chaszszuba, syna Azrikama, syna Chaszabiasza, syna Bunniego.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Szabbetaj oraz Jozabad, z przedniejszych Lewitów, byli nad pracami na zewnątrz, przy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Mataniasz, syn Michy, syna Zabdiego, syna Asafa, był przy modlitwie przedniejszym w początku wysławiania; i drugi z jego braci – Bakbukiasz oraz Abda, syn Szammui, syna Galala, syna Jedutuna.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świętym mieście przebywało wszystkich Lewitów – dwustu osiemdziesięciu czterech.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 odźwiernych: Akkub, Talmon oraz ich bracia, stróże w bramach – stu siedemdziesięciu dwóch.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reszta z Israela, kapłani i Lewici, mieszkali we wszystkich miastach judzkich, każdy w swoim dziedzictwie.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Netynejczycy mieszkali w Ofel; a Sicha i Giszpa byli nad Netynejczykami.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Natomiast przełożonym nad Lewitami w Jeruszalaim był Uzzi, syn Bani, syna Chaszabiasza, syna Mattaniasza, syna Michy z synów Asafa – śpiewaków w służbie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był względem nich królewski rozkaz i w każdym dniu, pewne, materialne wsparcie dla śpiewaków.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 każdej sprawie ludu królewską podporą był Petachiasz, syn Meszezabela, syna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we wsiach i ich polach, z synów Judy mieszkali w miejscowości Arba oraz jej wsiach, w Dybonie oraz jego wsiach, i w Jekkabseel oraz jego wsiach.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Jeszua, w Molada, w Beth Peleth,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Hacar Szual, w Beer Szebie oraz w jego wsiach,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Cyklag, w Mekona oraz w jego wsiach,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En Rimmon, w Coreah, w Jarmuth,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Zanoach, w Adullam i ich wsiach; w Lachisz oraz na jego polach; w Azeka i jego wsiach. Zatem zamieszkiwali od Beer Szeby do doliny Hinnom.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potomkowie Binjamina w Geba, Michmas, Aj i Betel oraz jego wsiach;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Anatot, Nob, 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Hacor, Ramath, Gitaim,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Hadid, Ceboim, Neballat,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Lod, Onoi, oraz w dolinie rzemieślników.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w działach judzkich i binjaminickich mieszkało wielu z Lewitów.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 kapłani i Lewici przyszli z Zerubabelem, synem Szaltiela, oraz z Jeszuą: Serajasz, Jeremiasz, Ezdrasz,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Amariasz, Malluk, Chattusz,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Szekaniasz, Rechum, Meremot,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Iddo, Ginneton, Abija,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Mijamin, Maadiasz, Bilga,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Szemaja, Jojarib, Jedaja,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Salun, Amok, Chilkia, Jedaja. Za dni Jeszui, oni byli przedniejszymi z kapłanów oraz swych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Lewici: Jeszua, Binnuji, Kadmiel, Szerebiasz, Juda oraz Matanjasz – on i jego bracia byli dla pieśni.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Bakbukiasz i Unni, ich bracia, byli w służbie po drugiej stronie.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Jeszua spłodził Jojakima, Jojakim spłodził Eliasziba, zaś Eliaszib – Jojadę.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Jojada spłodził Jonatana, a Jonatan spłodził Jaddua.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dni Jojakima istnieli przedniejsi z przodków kapłani: Z Serajasza – Merajasz, z Jeremjasza – Chanania,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Ezdrasza – Meszullam, z Amariasza – Jechochanan,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Malluka – Jonatan, z Szebaniasza – Josef,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Harima – Adna, z Merajota – Chelkaj,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Iddy – Zacharjasz, z Ginnetona – Meszullam,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Abji – Zychry, z Minjamina i Moadiasza – Piltaj,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Bilgi – Samuel, z Szemaji – Jonatan,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Jojariba – Mattenaj, z Jedaji – Uzzi,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Saluna – Kallaj, z Amoka – Eber,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Chilkji – Chaszabiasz, a z Jedaji – Nethaneel.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Zostali też zapisani Lewici, którzy byli przedniejszymi z przodków w czasach Eliasziba, Jojady, Jochanana i Jadduy; nadto kapłani, aż do królestwa Dariusza, perskiego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Przedniejsi z przodków synowie Lewiego, zapisani są w Zwojach Spraw Czasów, aż do dni Jochanana, syna Eliasziba.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Przedniejszymi z Lewitów byli: Chaszabiasz, Szerebiasz i Jeszua, syn Kadmiela, oraz ich bracia, którzy straż przy straży, stali naprzeciw nich przy chwaleniu i wysławianiu Boga, według zarządzenia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Mattaniasz, Bakbukiasz, Obadjasz, Meszullam, Talmon i Akkub, byli odźwiernymi, pilnującymi bram domu zapasów.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żyli za dni Jojakima, syna Jeszui, syna Jocedeka, oraz za dni rządcy Nehemiasza i kapłana Ezdrasza, uczonego w Piśmie.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poświęcenie muru Jeruszalaim poszukiwano Lewitów we wszystkich ich miejscach, aby ich sprowadzić do Jeruszalaim i przygotować to poświęcenie w radości, z wysławianiem oraz śpiewaniem, z cymbałami, lutniami oraz cytrami.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równin wokół Jeruszalaim oraz z osiedli Netofytów zgromadzono synów śpiewaków.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z Beth Gilgal, z pól Geby i z Azmawet; bo śpiewacy budowali sobie wsie wokół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kapłani oraz Lewici się oczyścili, oczyścili też lud, bramy i mur.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kazałem książętom judzkim wejść na mur i ustawiłem dwa, wielkie, dziękczynne chóry, idące na prawo, od wyższej strony muru – ku bramie Śmietnisk.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 nimi szedł Hoszaja oraz połowa książąt judzkich.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Azaria, Ezdrasz, Meszullam,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Binjamin, Szemaja i Jeremjasz.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z trąbami niektórzy z synów kapłańskich, mianowicie: Zachariasz, syn Jonatana, syna Szemaji, syna Matanjasza, syna Michajasza, syna Zakkura, syna Asafa;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jego bracia: Szemaja, Azarel, Milalaj, Gilalaj, Maaj, Nathaneel, Juda i Chanani, z instrumentami muzycznymi Dawida, męża Boga; a Ezdrasz, uczony w Piśmie, szedł przed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poszli ku bramie Źródła, która była naprzeciw oraz weszli po schodach miasta Dawida, którędy wchodzą na mur; a od muru przy domu Dawida – do wschodniej bramy Wodnej.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drugi chór szedł naprzeciwko po murze, a za nim ja oraz połowa ludu, od podestu Tanur do szerokiego muru.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bramy Efraima ku bramie Starej, ku bramie Ryb, wieży Chananeli wieży Mea – aż do bramy Owczej. I stanęliśmy przy bramie wartowni.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te dwa chóry chwalących stanęły przy Domu Boga; ja i ze mną połowa przełożonych.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z trąbami kapłani: Eljakim, Maseja, Minjamin, Michajasz, Elioena, Zachariasz, Chanania.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Masejasz, Szemajasz, Eleazar, Uzzi, Jehochanan, Malkijjasz, Elam i Abiezryda; a śpiewacy głośno śpiewali, wraz z ich przełożonym – Jizrachiaszem.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owego dnia złożono wielkie ofiary oraz się radowano; bowiem Bóg rozweselał nas wielką radością, więc weseliły się dzieci i niewiasty; a radość Jeruszalaim było daleko słychać.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wyznaczono też mężów dla pomieszczeń skarbca, darów, pierwocin i dziesięcin, aby gromadzili do nich udziały z miejskich posiadłości, przydzielone prawem kapłanom i Lewitom. Gdyż Juda się radował ze stojących kapłanów i Lewitów,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strzegli służby swego Boga i służby oczyszczenia. Nadto śpiewakami i odźwiernymi, według polecenia Dawida i jego syna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Bowiem dawno, za dni Dawida i Asafa, byli przywódcy śpiewaków do śpiewania, wychwalania i dziękczynienia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cały Israel, za dni Zerubabela i dni Nehemiasza, w codziennym wymiarze dawał działy śpiewakom i odźwiernym, a poświęcone Lewitom, zaś Lewici oddawali synom Ahrona.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dnia czytano Zwoje Mojżesza, więc cały lud je słyszał. I znaleziono w nich napisane, że Ammonita i Moabita nie wejdą na wieki do Zgromadzenia Boga;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nie wyszli z chlebem i wodą na spotkanie synów Israela, lecz najęli przeciwko nim Bileama, aby ich przeklinał. Ale Bóg odmienił owo przekleństwo w błogosławieństwo.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gdy usłyszeli Prawo, odłączyli zmieszany lud od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swojego czasu kapłan Eliaszib, przełożony nad pomieszczeniami Domu Boga, spowinowacił się z Tobią,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zbudował mu wielki gmach, tam gdzie przedtem składano dary, kadzidło, naczynia oraz dziesięciny zboża, moszczu i oliwy, przypadające Lewitom, śpiewakom i odźwiernym, a także ofiary dla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byłem w Jeruszalaim przy tym wszystkim. Bo trzydziestego drugiego roku króla Artakserksesa, przyszedłem do króla, a po upływie lat, wyprosiłem u króla zwolnienie.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przybyłem do Jeruszalaim, zrozumiałem to zło, które Eliaszib uczynił Tobji; że zbudował mu gmach na dziedzińcach Domu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mi się bardzo nie podobało, więc wyrzuciłem na zewnątrz tego gmachu wszystkie sprzęty domu Tobji.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kazałem oczyścić pomieszczenia oraz znowu tam wniosłem naczynia Domu Boga, dary oraz kadzidło.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się dowiedziałem, że Lewitom nie były dawane działy; zatem Lewici oraz śpiewacy, co pilnowali sprawy, się rozbiegli, każdy do swojej posiadłości.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zgromadziłem przełożonych, mówiąc: Dlaczego został opuszczony Dom Boga? Więc ich zebrałem oraz postawiłem ich na ich miejscach.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wszyscy Judejczycy przynosili do magazynu dziesięciny zboża, moszczu oraz oliwy.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zgromadziłem przełożonych nad magazynami: Kapłana Szelemiasza, Cadoka uczonego w Piśmie i Pedaję z Lewitów, a przy nich Chanana, syna Zakkura, syna Matanjasza, gdyż uważano ich za niezawodnych. Do nich należało rozdawanie udziałów swym braciom.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zachowaj to w Sobie, mój Boże, i nie wymazuj moich dobroczynności, które czyniłem dla Domu mojego Boga oraz dla służby.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widziałem w Judzie takich, co tłoczyli prasy w szabat oraz nosili snopy, które kładli na osłach; nadto takich, którzy w dzień szabatu przynosili do Jeruszalaim winne grona, figi i każdy ciężar, więc tego dnia ich napomniałem, bo sprzedawali żywność.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Tyryjczycy, co w nim mieszkali, przynosili w szabat ryby oraz różne towary i sprzedawali to w Jeruszalaim synom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napomniałem przełożonych w Judzie, mówiąc do nich: Co to za nieprawość, której się dopuszczacie, znieważając dzień szabatu?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tego nie czynili wasi przodkowie, przez co Bóg przyprowadził na nas i na to miasto wszelkie zło? Zaś wy, znieważając szabat, przydajecie gniewu dla Israela.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kiedy przed szabatem cień okrył bramy Jeruszalaim – poleciłem ich nie otwierać, aż minie szabat. I postawiłem w bramach moje sługi, by nie wnoszono ciężarów w dzień szabatu.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kupcy oraz sprzedawcy wszelkiego towaru, zostali raz i drugi przed miastem Jeruszalaim.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wydałem przeciwko nim świadectwo, mówiąc do nich: Czemu wy nocujecie za murem? Jeśli to będziecie czynili, wyciągnę na was rękę! Od tego czasu nie przychodzili w szabat.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nakazałem Lewitom aby się oczyścili, przyszli, strzegli bram i uświęcali dzień szabatu. Dlatego wspomnij na mnie, mój Boże, oraz bądź mi miłościw, według obfitości twojego miłosierdzia.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dostrzegłem też Judejczyków, którzy pojęli aszdodyckie, ammonickie oraz moabskie żony.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ich synowie w połowie mówili po aszdodycku, czy według języka narodów i nie umieli już mówić po hebrajsku.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Walczyłem z nimi, potrząsnąłem oraz ukarałem niektórych z nich, rwąc ich za włosy oraz zaklinałem na Boga, by nie dawali swoich córek ich synom, ani nie brali ich córek dla swych synów i 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z tego powodu nie zgrzeszył Salomon, król Israela? Choć pomiędzy wieloma narodami nie było podobnego króla, który by był tak miły Bogu, że Bóg go ustanowił królem nad całym Israelem – to przecież i jego cudzoziemskie niewiasty doprowadziły do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czy wam pozwolimy, popełniać to samo zło i występować przeciwko naszemu Bogu, pojmując cudzoziemskie żony?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jeden z synów Jojady, syna Eliasziba, najwyższego kapłana, był zięciem Sanballata Choronity, zatem wypędziłem go od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Wspomnij na to, mój Boże! Przeciw tym, co plugawią kapłaństwo oraz kapłańskie i lewickie zobowiązanie.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ich oczyściłem od każdego cudzoziemca, a kapłanom oraz Lewitom ustanowiłem porządki, każdemu w jego służbie.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do noszenia drewna dla ofiar, ustanowionych czasów i pierwocin. Wspomnij na mnie, mój Boże, ku sprawiedliwości!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Nehemiasza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2024-04-24T20:24:22Z</dcterms:modified>
</cp:coreProperties>
</file>