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Chakaliasza. Dwudziestego roku, w miesiącu Kislew, gdy byłem w zamku w Suzie, wydarzyło się, Nehemiasza, syna Chakaliasza. Dwudziestego roku, w miesiącu Kislew, gdy byłem w zamku w Suzie, wydarzyło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przyszedł Chanani, jeden z moich braci, a z nim mężowie z Judy, których pytałem o Judejczyków, co pozostali oraz wyszli z niewoli, i 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odpowiedzieli: Te resztki, co pozostały z niewoli, tam, w tej krainie, są w wielkim utrapieniu i wzgardzie; mur Jeruszalaim jest rozwalony, a bramy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usłyszałem te słowa, usiadłem oraz płakałem przez kilka dni, poszcząc oraz modląc się przed obliczem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Och, WIEKUISTY, Boże niebios, mocny, wielki i straszny, który zachowujesz przymierze i okazujesz miłosierdzie tym, co Cię miłują oraz pilnują 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Wystąpiliśmy przeciwko Tobie, nie przestrzegając przykazań, wyroków i sądów, które poleciłeś Twojemu słudze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wspomnij na słowo, które poleciłeś Twojemu słudze Mojżeszowi, mówiąc: Jeśli wy będziecie niewierni – Ja was rozproszę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do Mnie nawrócicie, będziecie strzec Moich przykazań i je spełniać – choćbyście byli wygnani na skraj wszechświata, i stamtąd was zgromadzę, i przyprowadzę na miejsce, które wybrałem, aby tam rozbiło namiot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oni są Twoimi sługami, Twoim ludem, który wyzwoliłeś Twą wielką mocą i silną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Och, Panie! Niech teraz Twoje ucho będzie uważne na modlitwę Twojego sługi i na modlitwę Twych sług, którzy mają wolę, by uczcić Twoje Imię. Pomóż dziś, proszę, Twojemu słudze, dając mu zmiłowanie przed obliczem tego męża. Bo ja byłem królewskim podczaszym.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2024-04-20T08:44:09Z</dcterms:modified>
</cp:coreProperties>
</file>