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Estery</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gdy uśmierzył się gniew króla Ahaswerosa, wspomniał on o Waszti; o tym co uczyniła i co względem niej zostało postanowione.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jego słudzy królewscy dworzanie, powiedzieli: Niech poszukają dla króla młodych dziewic pięknej urody.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król ustanowi urzędników we wszystkich dzielnicach swojego państwa, którzy zbiorą wszystkie młode dziewice pięknej urody do zamku w Suzie, do budynku niewiast, pod dozór nadzorcy niewiast eunucha królewskiego Hegaja, by im dano stosowne namaszczenia.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dziewica, która znajdzie upodobanie w królewskich oczach niech zostanie królową zamiast Waszti. Podobało się to królowi, zatem tak uczynił.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zamku w Suzie przebywał mąż judzki imieniem Mardechaj, syn Jaira, syna Szymei, syna Kisza Binjaminita.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 on uprowadzony z Jerozolimy razem z jeńcami, zabranymi wraz z Jechonjaszem królem judzkim, którego zaprowadził do niewoli Nebukadnecar król babiloński.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Mardechaj był opiekunem Hadasy, czyli Estery, córki swojego stryja, ponieważ nie miała ani ojca, ani matki. Ale była to dziewica ślicznej postawy oraz pięknej urody, którą po śmierci jej ojca i matki Mardechaj przybrał sobie za córkę.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rozgłoszono królewskie rozporządzenie i jego wyrok, oraz gdy zgromadzono liczne dziewice pod nadzór Hegaja, do zamku w Suzie pod dozór nadzorcy niewiast Hegaja sprowadzono do pałacu królewskiego i Esterę.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Spodobała mu się ta dziewica oraz znalazła łaskę w jego oczach, dlatego przyśpieszył właściwe dla niej namaszczenia i dary. Z pałacu królewskiego dał jej także siedem należnych jej pokojowych, po czym wraz z jej pokojowymi przemieścił ją do najprzedniejszej części budynku niewiast.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Estera nie wyjawiła narodu oraz swojego pochodzenia, bowiem Mardechaj jej nakazał, aby tego nie wyjawiała.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Mardechaj codziennie się przechadzał przed dziedzińcem budynku niewiast, aby się dopytywać o powodzenie Estery, jak również co się z nią dzieje.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ile razy nadchodziła kolej na którąś dziewicę, aby weszła do króla Ahaswerosa po upływie ustanowionego dla każdej czasu, według przepisu obowiązującego niewiasty, czyli dwunastu miesięcy, bo tyle zajmują dni ich namaszczeń: Sześć miesięcy olejkiem mirrowym i sześć miesięcy balsamami oraz innymi wonnościami dla kobiet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ile razy tak przygotowana dziewica wchodziła do króla, wtedy musiano dać jej wszystko, czego zażądała, aby to jej towarzyszyło od budynku niewiast do pałacu królewskiego.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Wieczorem wchodziła, a rano wracała, już do drugiego budynku niewiast, pod nadzór eunucha królewskiego Szaasgaza nadzorcy nałożnic. Więcej nie wolno jej było wchodzić do króla, chyba, że król ją sobie upodobał i wtedy wzywano ją po imieniu.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nadeszła kolej na Esterę córkę Abichaila, stryja Mardechaja, który ją sobie przybrał za córkę aby weszła do króla, nie zażądała niczego ponad to, co jej zalecił oblubieniec królewski Hegaj, nadzorca niewiast. Zaś Estera znalazła upodobanie u wszystkich, którzy ją widzieli.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dziesiątego miesiąca, miesiąca zwanego Tebet, Estera została przyprowadzona do pałacu królewskiego, do króla Ahaswerosa, w siódmym roku jego panowania.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pokochał Esterę ponad wszystkie niewiasty; pozyskała też łaskę i jego miłość ponad wszystkie dziewice. Zatem włożył na jej głowę królewski diadem i ustanowił ją królową zamiast Waszti.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wyprawił wielką ucztę dla wszystkich książąt i swoich sług ucztę na cześć Estery; udzielił dzielnicom ulgi podatkowej oraz rozdawał dary, jak przystało na szczodrobliwość króla.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zbierano dziewice po raz drugi, a Mardechaj przebywał w królewskiej bramie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Estera nie wyjawiła ani pochodzenia, ani swojego narodu, tak jak jej polecił Mardechaj. Gdyż spełniała polecenia Mardechaja tak jak wtedy, gdy u niego przebywała na wychowaniu.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owe dni, kiedy Mardechaj był w bramie królewskiej, rozgniewali się dwaj królewscy dworzanie z odźwiernych Bigtan i Teresz, oraz chcieli podnieść rękę na króla Ahaswerosa.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Mardechaj się o tym dowiedział i opowiedział to Esterze, zaś Estera doniosła to królowi w imieniu Mardechaja.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tą rzecz zbadano i została stwierdzona obydwóch powieszono na szubienicy. Nadto opisano to w Księdze Roczników, przechowywanych przy królu.</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Estery Rozdział 2</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2024-05-01T00:57:28Z</dcterms:modified>
</cp:coreProperties>
</file>