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trzynastego dnia, dwunastego miesiąca, czyli miesiąca Adar, w którym miało być wykonane rozporządzenie i prawo króla; tego samego dnia, w którym wrogowie Judejczyków spodziewali się ich opanować, stało się wprost przeciwnie – Judejczycy sami mieli opanować swoich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Judejczycy zgromadzili się w swoich miastach, we wszystkich dzielnicach króla Ahaswerosa, aby podnieść rękę na tych, którzy pragnęli ich niedoli. I nikt nie mógł się im oprzeć, bowiem na wszystkie ludy padła przed nimi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przełożeni dzielnic, satrapi, namiestnicy oraz ci, co zarządzali sprawami króla popierali Judejczyków, gdyż padł na nich strach przed Mardechajem.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Mardechaj był wielkim na dworze króla, a jego sława rozniosła się po wszystkich dzielnicach. I ten mąż, Mardechaj, stawał się coraz potężniejszym.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Judejczycy porazili mieczem wszystkich swoich wrogów, zabijając, wytracając i postępując ze swoimi wrogami według swojego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samej stolicy Suzie, Judejczycy zabili i wytępili pięciuset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Parszandatę, Dalfona, Aspatę,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Poratę, Adalję i Aridatę,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Parmasztę, Arisaja, Aridaja i Wajzatę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zabili dziesięciu synów Hamana, syna Hamedaty, ciemięzcy Judejczyków. Lecz na łupy nie wyciągnęli swojej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dnia, kiedy powiadomiono króla o liczbie zabitych w stolicy Suzie,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 do królowej Estery: W stolicy, w Suzie, Judejczycy zabili i wytępili pięciuset ludzi i dziesięciu synów Hamana; zaś w innych królewskich dzielnicach co tam dopiero porobili! Jaka jest zatem jeszcze twoja prośba, aby ci została spełnioną, i jakie dalsze twoje życzenie, aby ci było użyczone?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Estera odpowiedziała: Jeśli król uzna to za dobre, niech i jutro będzie w Suzie dozwolone Judejczykom postąpić w dzisiejszy sposób; zaś dziesięciu synów Hamana niech powieszą na szubienicy.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rozkazał, aby tak uczyniono. I został wydany taki rozkaz w Suzie oraz powieszono dziesięciu synów Hamana.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Judejczycy, którzy mieszkali w Suzie, zgromadzili się także czternastego dnia miesiąca Adar oraz zabili w Suzie trzystu ludzi; jednak nie wyciągnęli swojej ręki po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i inni Judejczycy, którzy byli osiedleni w królewskich dzielnicach oraz bronili swojego życia, dając sobie upust na swoich wrogach. Więc zabili z pośród swych nieprzyjaciół siedemdziesiąt pięć tysięcy; jednak nie wyciągnęli swojej ręki po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trzynastego dnia miesiąca Adar, a czternastego tego miesiąca zaprzestali, zamieniając go na dzień biesiad oraz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Judejczycy w Suzie zgromadzili się zarówno trzynastego, jak i czternastego tego miesiąca, a piętnastego zaprzestali, zamieniając go na dzień biesiad oraz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Judejczycy, który są osiedleni we wsiach oraz w otwartych miastach, czynią dzień czternasty miesiąca Adar dniem radości, biesiady i uroczystości, posyłając sobie wzajemnie upominki.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Mardechaj opisał te zdarzenia oraz rozesłał listy do wszystkich Judejczyków, we wszystkich dzielnicach króla Ahaswerosa, tych bliskich i dalekich.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Zobowiązał ich też na stałe, aby corocznie obchodzili czternasty dzień miesiąca Adar i dzień piętnasty tego miesiąca,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dni w których Judejczycy odpoczęli od swoich wrogów, oraz ten miesiąc, który zamienił im smutek w radość, a żałobę w uroczysty dzień. Aby je uczynili dniami biesiady i radości. Przy czym mają sobie wzajemnie posyłać upominki, a ubogim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Judejczycy zobowiązali się stale czynić to, co rozpoczęli i co Mardechaj do nich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Haman, syn Hamedaty, Agagita, ciemięzca wszystkich Judejczyków, uknuł przeciwko Judejczykom, by ich wygubić. Więc rzucił pur to jest los, aby ich wytępiono oraz zgładzono.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ponieważ król gdy stanęła przed nim Estera pisemnie zarządził, by jego niecny zamysł, który uknuł przeciwko Judejczykom, spadł na jego głowę, zatem go powieszono na szubienicy wraz z 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 dni nazwano Purim od wyrazu pur. Z powodu całej treści listu; tego, co sami doświadczali; jak i tego, co ich doszło w postaci wieści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Judejczycy ustanowili niezmienny zwyczaj oraz zobowiązali się za siebie, za swoich potomków i za wszystkich, którzy się do nich przyłączą, by corocznie obchodzić te dwa dni, stosownie do ich przepisu i we właściwej dla nich porze.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 dni były upamiętnione i obchodzone w każdym pokoleniu, w każdej rodzinie, w każdej dzielnicy i w każdym mieście. Oby też te purimowe dni nie zostały nigdy zniesione wśród Judejczyków, a pamięć o nich nie zniknęła wśród ich potomków.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królowa Estera, córka Abichaila, wraz z Judejczykiem Mardechajem, całą swoją powagą napisała by potwierdzić te purimowe dni drugim listem.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rozesłano ten list do wszystkich Judejczyków, do stu dwudziestu siedmiu dzielnic państwa Ahaswerosa, wraz ze słowami przyjaźni i szczerości,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ustanowili te purimowe dni w ich porze; tak, jak ustanowił je dla nich Judejczyk Mardechaj i królowa Estera, oraz jak je ustanowili dla siebie samych oraz dla swych potomków na pamiątkę postów i biadania.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rozkaz Estery utwierdził przepis odnośnie Purim, tak, jak go opisano w tej księdze.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2024-05-20T17:52:41Z</dcterms:modified>
</cp:coreProperties>
</file>