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Israela przybyłych do Micraim. Z Jakóbem weszli, każdy ze swoim domem: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Reuben, Szymeon, Lewi i Jehuda;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Issachar, Zebulun i Binjamin;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Naftali, Gad i Aszer.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wszystkich dusz, które wyszły z biodra Jakóba, było siedemdziesiąt dusz; a Josef był już w Micraim.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umarł, a także wszyscy jego bracia oraz całe to pokolenie.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Israela rozplenili się, rozrodzili, rozmnożyli, wielce się wzmocnili oraz napełniła się nimi ziemia Goszen.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też nad Micraim nowy król, który nie znał Josefa.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swojego ludu: Oto lud synów Israela stał się dla nas zbyt liczny i silny.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Mądrze z nim postąpmy, aby się nie rozmnożył; bo gdyby przyszła wojna i on przyłączy się do naszych nieprzyjaciół, będzie walczył przeciwko nam oraz ujdzie z tej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ustanowił nad nim nadzorców robocizny, aby go dręczyli ciężkimi robotami. To on zbudował miasta na zapasy dla faraona Pithom i Raamses.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 bardziej go udręczali, tym bardziej się rozmnażał i tym bardziej rozrastał; zatem się zatrwożyli z uwagi na synów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Micrejczycy srogo ujarzmili synów Israela.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 życie czynili gorzkim, ciężką robotą przy glinie, cegłach i wszelkiej pracy na polu, przy której bez litości ich ujarzmiali.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Micraim powiedział też do ebrejskich położnych, z których imię jednej to Szyfra, a imię drugiej Pua,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Gdy będziecie przy porodach Ebrejek, uważajcie na krzesło porodowe; jeśli to syn zabijcie go, a jeżeli córka niechaj zostanie żywa.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położne obawiały się Boga i nie czyniły tak, jak im powiedział król Micraim, lecz zostawiały dzieci przy życiu.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Micraim wezwał położne oraz do nich powiedział: Czemu to uczyniłyście i zostawiacie dzieci przy życiu?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położne powiedziały do faraona: Dlatego, że Ebrejki nie są takie, jak micrejskie niewiasty; gdyż są zdrowe. Rodzą, zanim przyjdzie do nich położna.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dał powodzenie położnym, więc lud się mnożył i wielce wzrastał.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położne obawiały się Boga, pobudował im domy.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faraon tak rozkazał całemu swojemu ludowi: Każdego nowonarodzonego syna wrzućcie do rzeki, a każdą córkę zostawcie przy życiu.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pewien mąż z domu Lewiego, poszedł i pojął lewicką córkę.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 niewiasta poczęła i urodziła syna. Zaś widząc, że był pięknym, ukrywała go przez trzy miesiące.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dłużej nie mogła go ukrywać. Zatem wzięła dla niego czółenko z trzciny, pokryła je asfaltem i smołą, włożyła do niego dziecię i postawiła w sitowiu, na brzegu rzeki.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siostra stanęła nieopodal, by wiedzieć, co się z nim stanie.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rzeki zeszła też córka faraona, aby się kąpać; a jej służące przechadzały się nad brzegiem rzeki. I spostrzegła czółenko wśród sitowia; zatem posłała swą służącą, a ta je wzięła.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otworzyła, i zobaczyła dziecko, a był to płaczący chłopiec. Więc się nad nim ulitowała, lecz powiedziała: On jest z ebrejskich dzieci.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siostra powiedziała do córki faraona: Mam pójść i zawołać ci kobietę, jedną z karmiących Ebrejek, by ci karmiła to dziecię?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córka faraona do niej powiedziała: Idź. Zatem dziewczynka poszła i zawołała matkę tego dziecka.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córka faraona do niej powiedziała: Zabierz to oto dziecko i mi je wykarm, a ja ci dam twoje wynagrodzenie. Więc kobieta zabrała dziecko i je karmiła.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dziecko wyrosło, przyprowadziła je do córki faraona i stał się jej synem; a jego imię nazwała Mosze, mówiąc: Bo wydobyłam go z wody.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dniach, kiedy Mojżesz urósł, stało się, że wyszedł do swoich braci oraz widział ich ciężkie roboty. Widział też Micreiczyka, który bił Ebrejczyka, jednego z jego braci.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obejrzał się tu i tam, a widząc że nie ma nikogo, zabił Micrejczyka oraz zagrzebał go w piasku.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też następnego dnia a oto się kłócili dwaj Ebrejczycy. Zatem powiedział do krzywdziciela: Czemu bijesz swego bliźniego?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Kto cię ustanowił przełożonym i sędzią nad nami? Czy zamierzasz mnie zabić, tak, jak zabiłeś Micrejczyka? Zatem Mojżesz się wystraszył oraz powiedział do siebie: Tak więc, wyjawiła się ta sprawa.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tej sprawie usłyszał też faraon i zamierzał uśmiercić Mojżesza; lecz Mojżesz uciekł przed faraonem, zatrzymał się w ziemi Midjan i bywało, że siadał przy studni.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Midjanu miał siedem córek. One także przyszły, naczerpały wody oraz napełniły koryta, aby napoić trzodę swojego ojca.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nadeszli pasterze oraz je odpędzili. Wtedy Mojżesz się podniósł, obronił je oraz napoił ich trzodę.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wróciły do swojego ojca Reguela, ten powiedział: Czemu dzisiaj wróciłyście tak szybko?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odpowiedziały: Jakiś Micrejczyk wyzwolił nas z ręki pasterzy, ale i nam naczerpał oraz napoił trzodę.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on powiedział do swoich córek: A gdzie jest? Czemu opuściłyście tego człowieka? Zawołajcie go, aby się posilił chlebem.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postanowił pozostać u tego człowieka, a on dał Mojżeszowi swoją córkę Cypporę.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urodziła syna, więc nazwał jego imię Gerszon, bo powiedział: Byłem przechodniem w cudzej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przebiegu tych długich czasów stało się, że umarł król Micraimu. A synowie Israela jęczeli i narzekali na skutek pracy; zatem doszło do Boga ich wołanie z powodu nadmiaru pracy.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usłyszał ich jęk oraz wspomniał na Swoje przymierze z Abrahamem, Ic'hakiem i Jakóbem.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spojrzał także na synów Israela i Bóg poznał...</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pasł trzodę swojego teścia Ithry kapłana midjańskiego. I poprowadził trzodę na drugą stronę pustyni oraz doszedł do góry Boga do Chorebu.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ognistym płomieniu, spośród ognia, ukazał mu się anioł WIEKUISTEGO. Zatem spojrzał, a oto krzak ciernia pałał ogniem lecz cierń się nie spalił.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Zejdę oraz zobaczę to wielkie zjawisko. Czemu ten cierń się nie spala?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widział, że to poszedł zobaczyć. Bóg też zawołał do niego spośród cierniska, mówiąc: Mojżeszu, Mojżeszu! Więc odpowiedział: Oto jestem.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Nie przychodź tutaj; zdejmij twoje obuwie z twych nóg, gdyż miejsce na którym stoisz jest ziemią świętą.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Ja jestem Bóg twojego ojca, Bóg Abrahama, Bóg Ic'haka i Bóg Jakóba. A Mojżesz zakrył swoją twarz, bo obawiał się spojrzeć ku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Przyglądając się, widziałem nędzę Mojego ludu, który przebywa w Micraim; poznałem jego cierpienia oraz słyszałem ich wołanie przed jego ciemięzcami.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idę go ocalić z ręki Micrejczyków oraz wyprowadzić go z tej ziemi do ziemi pięknej i przestronnej, do ziemi opływającej mlekiem i miodem, do siedziby Kanaanejczyków, Chittejczyków, Emorejczyków, Peryzejczyków, Chiwitów i Jebusytów.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doszło do Mnie wołanie synów Israela oraz widziałem ucisk, którym uciskają ich Micrejczycy.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idź Ja cię poślę do faraona; wyprowadź Mój lud, synów Israela z Micraim.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Boga: Kto ja jestem, bym poszedł do faraona i wyprowadził z Micraim synów Israela?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Przecież będę z tobą to będzie dla ciebie znakiem, że Ja cię posłałem... Zaś kiedy wyprowadzisz lud z Micraim, będziecie służyli Bogu przy tej górze.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Boga: Oto przyjdę do synów Israela i im powiem: Posłał mnie do was Bóg waszych ojców. Zaś gdy mi powiedzą: Jakie jest Jego Imię? Co im odpowiem?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do Mojżesza: Ja Jestem Będący. I powiedział: Tak powiesz synom Israela: Posyła mnie do was Będący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jeszcze powiedział do Mojżesza: Tak powiesz synom Israela: Posłał mnie do was WIEKUISTY, Bóg waszych ojców, Bóg Abrahama, Bóg Ic'haka i Bóg Jakóba. Oto Moje Imię na wieki i oto wspomnienie o Mnie od pokolenia do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zgromadź starszych Israela i im powiedz: Objawił mi się WIEKUISTY, Bóg waszych ojców, Bóg Abrahama, Ic'haka i Jakóba, i powiedział: Spojrzałem na was oraz na to, co wam uczyniono w Micraim.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też: Wyprowadzę was z nędzy Micraimu do ziemi Kanaanejczyków, Chiwitów i Jebusytów, do ziemi opływającej mlekiem i miodem.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usłuchają twojego głosu. Zatem przyjdziesz, ty oraz starsi Israela, do króla Micraimu i mu powiecie: Objawił się nam WIEKUISTY, Bóg Ebrejczyków; dlatego chcemy pójść przez trzy dni drogą do pustyni, aby złożyć ofiary naszemu Bogu, WIEKUISTEMU.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wiem, że król Micraimu nie pozwoli wam odejść, nawet mimo przemożnej ręki.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wyciągnę Moją rękę oraz porażę Micraim wszystkimi Moimi cudami, które dokonam pośród niego. A potem was wypuści.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też temu ludowi łaskę w oczach Micrejczyków i będzie, że gdy wyjdziecie nie pójdziecie z niczym.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każda niewiasta wyprosi u swojej sąsiadki i u mieszkanki swojego domu naczynia srebrne, naczynia złote i szaty, i włożycie to na waszych synów oraz na wasze córki, oraz złupicie Micrejczyków.</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odpowiedział, mówiąc: Jeżeli mi nie uwierzą oraz nie usłuchają mojego głosu; jeśli powiedzą: Nie ukazał ci się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niego: Co jest w twojej ręce? Więc odpowiedział: Laska.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Pan powiedział: Rzuć ją na ziemię. Zatem ją rzucił na ziemię i zamieniła się w węża, a Mojżesz przed nim uciekł.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Wyciągnij twoją rękę i pochwyć go za ogon. Zatem wyciągnął swoją rękę i go pochwycił, a w jego dłoni zamienił się znowu w laskę.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się stanie, by uwierzyli, że objawił ci się WIEKUISTY, Bóg ich ojców, Bóg Abrahama, Bóg Ic'haka i Bóg Jakóba.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dalej mówił do niego: Włóż twoją rękę w twe zanadrze. Więc włożył swoją rękę w swe zanadrze, a gdy ją wyjął oto jego ręka stała się trędowata, biała jak śnieg.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Włóż z powrotem twoją rękę w swe zanadrze; a gdy ją wyjął ze swojego zanadrza oto znowu się stała jak reszta jego cielesnej natury.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jeśli ci nie uwierzą oraz nie usłuchają głosu pierwszego znaku że uwierzą głosowi następnego znaku.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 uwierzą tym dwóm znakom oraz nie usłuchają twojego głosu to weźmiesz wody z rzeki oraz wylejesz ją na ląd; a wtedy woda, którą weźmiesz z rzeki przemieni się, i na lądzie zamieni się w krew.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WIEKUISTEGO: Wybacz Panie, ale ja nie jestem wymownym człowiekiem; nie byłem takim ani wczoraj, ani wcześniej, ani odkąd zacząłeś rozmawiać z Twoim sługą. Gdyż jestem ciężkich ust oraz ociężałego języka.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niego powiedział: Kto dał usta człowiekowi, albo czyni go niemym, bądź głuchym; widzącym, albo ślepym? Czyż nie Ja,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idź, a Ja będę z twoimi ustami i nauczę cię, co masz mówić.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Wybacz Panie! Poślij tego, kogo zechcesz posłać.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zapłonął gniew WIEKUISTEGO na Mojżesza i powiedział: Oto Ahron, twój brat, Lewita; wiem, że on dobrze mówi; oto wyjdzie na twoje spotkanie, zobaczy cię i ucieszy się w swoim sercu.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będziesz z nim mówił i słowa wkładał w jego usta; a Ja będę z twoimi ustami oraz z jego ustami i nauczę was, co powinniście uczynić.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za ciebie przemawiał do ludu i on ci posłuży za usta, a ty mu będziesz zamiast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w twoją rękę tą laskę i wykonasz nią owe znaki.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poszedł, wrócił do swojego teścia Jthry i mu powiedział: Chciałbym pójść, powrócić do mych braci w Micraim; i zobaczyć, czy są jeszcze żywi. A Jthro powiedział do Mojżesza: Idź w pokoju.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w Midjan: Idź, wróć do Micraim, gdyż pomarli wszyscy ludzie czyhający na twoje życie.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wziął swoją żonę i swoich synów, wsadził ich na osła oraz powrócił do ziemi Micraim. Mojżesz wziął także w swoją rękę laskę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Skoro idziesz, aby powrócić do Micraimu uważaj; w obliczu faraona uczyń wszystkie cuda, które ci dałem w twą rękę. Ale ja uczynię twardym jego serce i nie uwolni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też faraonowi: Tak mówi WIEKUISTY: Moim synem, Moim pierworodnym jest Israel.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powiadam: Uwolnij Mojego syna, aby Mi służył. A jeżeli nie zechcesz go uwolnić oto Ja zabiję twojego syna, twego pierworodnego.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drodze, na postoju stało się, że spotkał go WIEKUISTY i zamierzał go zabić.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Cyppora wzięła ostry krzemień, obrzezała napletek swojego syna, dotknęła jego nóg i powiedziała: Tak, jesteś dla mnie oblubieńcem krwi.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odstąpił od niego. Wtedy rzekła: Oblubieńcem krwi przez obrzezanie.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też do Ahrona: Wyjdź naprzeciwko Mojżesza na pustynię. Zatem wyszedł, spotkał go przy górze Boga oraz go ucałował.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opowiedział Ahronowi wszystkie słowa WIEKUISTEGO, który go posłał, oraz o wszystkich znakach, które mu zalecił.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z Ahronem poszli oraz zgromadzili wszystkich starszych Israela.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opowiedział im wszystkie słowa, które WIEKUISTY powiedział do Mojżesza, zaś Mojżesz wykonał owe znaki na oczach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uwierzył; a słysząc, że WIEKUISTY spojrzał na synów Israela i że zobaczył ich nędzę ukorzyli się oraz pokłonili.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 Ahronem przyszli do faraona i powiedzieli: Tak mówi WIEKUISTY, Bóg Israela: Uwolnij Mój lud, aby dla Mnie obchodzili święto na puszczy.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powiedział: Kim jest WIEKUISTY, abym posłuchał jego głosu oraz uwolnił Israela? Nie znam WIEKUISTEGO, a Israela nie uwolnię.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powiedzieli: Objawił się nam Bóg Ebrejczyków. Przez trzy dni chcemy iść drogą do pustyni i ofiarować naszemu Bogu WIEKUISTEMU, aby nas nie uderzył morem lub mieczem.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Micraimu do nich powiedział: Mojżeszu i Ahronie! Czemu odciągacie lud od jego pracy? Idźcie do waszych robót.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nadto powiedział: Licznym jest już ten lud ziemi, a wy ich chcecie oderwać od ich robót.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faraon rozkazał poganiaczom ludu oraz jego nadzorcom, mówiąc: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dawajcie nadal ludowi słomy do wyrabiania cegły, tak jak wczoraj i wcześniej; niech idą sami oraz zbierają sobie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nałóżcie na nich wyznaczoną ilość cegieł, tą, którą wyrabiali wczoraj i wcześniej oraz z niej nie ujmijcie. Ponieważ są leniwi, dlatego wołają, mówiąc: Pójdziemy i złożymy ofiary naszemu Bogu.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robota zaciąży na tych ludziach, niech się nią zajmą, a nie będą się oglądali na puste mowy.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poganiacze ludu oraz jego nadzorcy wyszli i powiedzieli do ludu, mówiąc: Tak mówi faraon: Nie będę dawał wam słomy.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sami i bierzcie sobie słomę, gdzie znajdziecie; chociaż z waszej roboty nic się nie ujmie.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lud rozproszył się po całej ziemi Micraim, aby zbierać ścierń zamiast słomy.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poganiacze ich przynaglali, mówiąc: Wykonujcie wasze roboty, codzienną pracę każdego dnia, jak wówczas gdy była słoma.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bito nadzorców z synów Israela, których ustanowili nad nimi poganiacze, mówiąc: Dlaczego wczoraj i dzisiaj nie wykonaliście waszej normy w wyrobie cegieł, takiej jak kiedyś?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nadzorcy z synów Israela przyszli do faraona oraz wołali, mówiąc: Czemu tak robisz twoim sługom?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dają słomy twym sługom, a cegły powiadają wyrabiajcie. Czym zawinił twój lud, że oto twoi słudzy są bici?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Jesteście lenie, lenie; dlatego powiadacie: Pójdziemy i złożymy ofiary WIEKUISTEMU.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pracujcie, a słomy wam się nie da. Ale macie dostarczyć wyznaczoną ilość cegieł.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dozorcy z synów Israela zobaczyli się w biedzie, gdy im mówiono: Nie ujmujcie z normy waszych cegieł, z codziennej pracy każdego dnia.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wychodzili od faraona, spotkali Mojżesza i Ahrona, którzy stali na drodze.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nich powiedzieli: Niech spojrzy na was WIEKUISTY i rozsądzi, bowiem obrzydziliście nas w oczach faraona i w oczach jego sług; podaliście miecz do ich ręki, aby nas zabili.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zwrócił się do WIEKUISTEGO i powiedział: Panie, czemu wyrządziłeś to zło twojemu ludowi; czemu mnie posłałeś?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od chwili, gdy przyszedłem do faraona, by przemawiać w Twoim Imieniu gorzej się obchodzi z tym ludem. A ocalić nie ocaliłeś Twojego ludu.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Teraz zobaczysz, co uczynię faraonowi. Gdyż uwolni ich z powodu przemożnej ręki, z powodu przemożnej ręki wypędzi ich ze swej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mówił do Mojżesza oraz do niego powiedział: Ja jestem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się Abrahamowi, Ic'hakowi i Jakóbowi jako Bóg Wszechmogący; ale w Moim Imieniu WIEKUISTY, nie dałem im się poznać.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ustanowiłem Moje Przymierze z nimi, aby im oddać ziemię Kanaan, ziemię ich pobytu, w której uprzednio przebywali.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też usłyszałem jęk synów Israela, których ujarzmiają Micrejczycy oraz wspomniałem na Me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synom Israela: Ja, WIEKUISTY, wyprowadzę was spod brzemienia Micraimu, wybawię was z ich niewoli; wyzwolę was wyciągniętym ramieniem oraz wielkimi sądami.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przyjmę was Sobie za lud, i będę wam Bogiem, i poznacie, że Ja jestem wasz Bóg, WIEKUISTY, który was wyprowadza spod brzemienia Micraimu.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Wyprowadzę was do tej ziemi, co do której podniosłem Moją rękę, aby ją dać Abrahamowi, Ic'hakowi i Jakóbowi; więc oddam ją wam w dziedzictwo; Ja,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tak samo mówił do synów Israela, ale Mojżesza nie słuchali z powodu udręczenia ducha oraz z powodu ciężkiej pracy.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faraonowi, królowi Micraimu, by wypuścił synów Israela ze swojej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powiedział przed WIEKUISTYM, mówiąc: Oto synowie Israela nie chcą mnie słuchać, więc jakże mnie usłucha faraon? Nadto ja mam nieobrzezane usta.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rzekł do Mojżesza i do Ahrona, dając im polecenie dla synów Israela oraz dla króla Micraimu faraona, by wyprowadzić synów Israela z ziemi Micraim.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głowy ich rodów: Synowie Reubena, pierworodnego Israela: Chanoch, Fallu, Checron i Charmi. Oto rodziny Reubena.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Szymeona: Jemuel, Jamin, Ohad, Jachin, Cochar i Szaul syn Kanaanejki. Oto rodziny Szymeona.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synów Lewiego, według ich rodowodów: Gerszon, Kehat i Merari. Zaś lata życia Lewiego to sto trzydzieści siedem lat.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Gerszona to: Libny i Szymei, według ich rodzin.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Kehatha to: Amram, Ic'har, Hebron i Uzyel. Zaś lata życia Kehatha to sto trzydzieści trzy lata.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Merari'ego to: Machli i Muszy. Oto rodziny Lewiego według ich rodowodów.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Amram pojął sobie za żonę swoją ciotkę Jehobedę i urodziła mu Ahrona oraz Mojżesza. Zaś lata życia Ahrona to sto trzydzieści siedem lat.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Ic'hara to: Korach, Nefeg i Zychry.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Uzyela to: Miszael, Elicafan i Sythry.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Ahron pojął sobie za żonę siostrę Nachszona, córkę Aminadaba Eliszebę, i urodziła mu Nadaba, Abihu, Elazara i Ithamara.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Koracha to: Assyr, Elkana i Abiasat. Oto rodziny Korachitów.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Elazar syn Ahrona, pojął sobie za żonę jedną z córek Putiela i urodziła mu Pinchasa. Oto głowy rodów lewickich, według ich rodzin.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Ahron i Mojżesz, do których WIEKUISTY powiedział: Wyprowadźcie synów Israela z ziemi Micraim, wyprowadźcie ich zastępami.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oni przemawiali do króla Micraimu faraona, odnośnie wyprowadzenia Israela z Micraimu; oto Mojżesz i Ahron.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się stało w dniu, w którym WIEKUISTY mówił do Mojżesza, w ziemi Micraim.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WIEKUISTY powiedział do Mojżesza, mówiąc: Ja jestem WIEKUISTY; powtórz faraonowi, królowi Micraimu, wszystko co do ciebie mówię.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przed WIEKUISTYM: Ja jestem nieobrzezanych ust, zatem jakże faraon mnie usłucha?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Patrz, oto ustanawiam cię bogiem dla faraona; a twój brat Ahron będzie twoim prorokiem.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będziesz mówił wszystko, co ci przekażę, a twój brat Ahron będzie przemawiał do faraona, by uwolnił synów Israela ze swojej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uczyniłem twardym serce faraona, więc rozmnożę Moje znaki i Moje cuda w ziemi Micraim.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was nie usłucha; więc położę Moją rękę na Micraim i wielkimi sądami wyprowadzę z ziemi Micraim Moje zastępy Mój lud, synów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wyciągnę Moją rękę na Micraim i wyprowadzę spośród nich synów Israela Micrejczycy poznają, że Ja jestem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tak uczynił i Ahron; tak uczynili, jak przekazał im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miał osiemdziesiąt lat, zaś Ahron osiemdziesiąt trzy lata, gdy zaczęli mówić do faraona.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tak powiedział do Mojżesza oraz Ahrona: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faraon wam powie, mówiąc: Uczyńcie jakiś znak; wtedy powiesz do Ahrona: Weź twoją laskę i rzuć przed faraona; a zamieni się ona w węża.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 Ahron przyszli do faraona i uczynili tak, jak im rozkazał WIEKUISTY. Ahron rzucił swą laskę przed faraonem oraz przed jego sługami i zamieniła się w węża.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faraon wezwał mędrców i czarowników, i oni wróżbici Micraimu, uczynili to samo swoimi czarami.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rzucił swoją laskę i zamieniły się w węże; ale laska Ahrona połknęła ich laski.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serce faraona było twarde oraz ich nie usłuchał; tak, jak powiedział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Oporne jest serce faraona i się wzbrania, aby uwolnić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z rana do faraona; oto wychodzi on nad wodę. Stań zatem nad brzegiem rzeki na jego drodze; a weźmiesz w twą rękę laskę, która zamieniła się w węża.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mu powiedz: Posłał mnie do ciebie WIEKUISTY, Bóg Ebrejczyków, mówiąc: Uwolnij Mój lud, aby Mi odprawili służbę na pustyni; lecz dotychczas nie usłuchałeś.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mówi WIEKUISTY: Po tym poznasz, że Ja jestem WIEKUISTY: Oto Ja uderzę laską, która jest w mojej ręce w wody, które są w rzece, a zamienią się w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ryby, które są w rzece pomrą, po czym rzeka zatęchnie. Zatem Micreiczycy będą się brzydzić pić wodę z rzeki.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Powiedz Ahronowi: Weź twoją laskę oraz wyciągnij twoją rękę na wody Micraimu, na ich strumienie, na ich kanały oraz na ich jeziora; na wszystkie zbiorniki ich wód, a zamienią się w krew. Zatem krew będzie w całej ziemi Micraim, nawet w drewnianych i kamiennych naczyniach.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i Ahron uczynili tak, jak przykazał WIEKUISTY. Ahron na oczach faraona oraz na oczach jego sług podniósł laskę oraz uderzył w wodę, która była w rzece; a cała woda z rzeki zamieniła się w krew.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ryby, które były w rzece posnęły. A ponieważ rzeka zatęchła, Micreiczycy nie mogli pić wody z rzeki. Ta krew była na całej ziemi Micraim.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samo uczynili swoimi czarami wróżbici Micraimu. Ale serce faraona było twarde oraz ich nie usłuchał tak, jak powiedział WIEKUISTY.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się odwrócił oraz poszedł do swego domu, i nie zwrócił uwagi także na to.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Micrejczycy zaczęli kopać w okolicach rzeki, by otrzymać wodę do picia; gdyż nie mogli pić wody z rzeki.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spełniło się siedem dni, po porażeniu rzeki przez WIEKUISTEGO.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też do Mojżesza: Idź do faraona i mu powiedz: Tak powiedział WIEKUISTY: Uwolnij Mój lud, aby Mi służył.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wzbraniasz się go uwolnić, oto Ja porażę całe twoje państwo znanymi wam żabami.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rzeka zaroi się żabami; wyjdą i wejdą do twego domu, do twojego pokoju sypialnego, na twe łóżko, do domu twoich sług, między twój lud, do twoich pieców i twych mis.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żaby polezą na ciebie, na twój naród oraz na wszystkie twoje sługi.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Mojżesza: Powiedz Ahronowi: Wyciągnij twoją rękę z twą laską na rzeki, na strumienie, na jeziora i wyprowadź żaby na ziemię Micraimu.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Ahron wyciągnął swoją rękę na wody Micraimu. Zatem żaby wylazły oraz pokryły ziemię Micraimu.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uczynili wróżbici swoimi czarami, wyprowadzając żaby na ziemię Micraimu.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faraon wezwał Mojżesza i Ahrona oraz powiedział: Pomódlcie się do WIEKUISTEGO, by oddalił ode mnie oraz od mojego narodu te żaby a uwolnię lud; niech złożą ofiary WIEKUISTEMU.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faraona: Rozkaż mi, na kiedy mam się pomodlić za ciebie, za twoje sługi i za twój lud, by wytępić żaby od ciebie oraz z twych domów, i by zostały tylko w rzece.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Na jutro. Więc odpowiedział: Będzie według twojego słowa, abyś poznał, że nie ma jak WIEKUISTY, nasz Bóg.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ustąpią od ciebie, z twoich domów i od twojego ludu, a pozostaną tylko w rzece.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 Ahron wyszli od faraona. A Mojżesz wołał do WIEKUISTEGO odnośnie żab, które nasłał na faraona.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uczynił według słów Mojżesza, więc żaby pozdychały w domach, na podwórzach oraz na polach.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zgarniali je na liczne kupy, a ziemia cuchnęła.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faraon widząc, że nastąpiła ulga, uczynił twardym swoje serce oraz ich nie usłuchał, jak zapowiedział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rzekł do Mojżesza: Powiedz Ahronowi: Wyciągnij twoją laskę i uderz o proch ziemi, a na całej ziemi Micraim zamieni się w komary.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uczynili. Ahron wyciągnął swoją rękę ze swą laską i uderzył o proch ziemi, więc zjawiły się komary na ludziach oraz na bydle. Cały proch ziemi zamienił się w komary na całej ziemi Micraim.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wróżbici starali się wyprowadzić komary swoimi czarami, lecz nie zdołali. Więc komary były na ludziach i na bydle.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Wróżbici powiedzieli też do faraona: To palec Boga. Ale serce faraona zrobiło się twardym oraz ich nie usłuchał, jak zapowiedział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też do Mojżesza: Wstań rano i staw się przed faraonem. Oto on wyjdzie nad wodę. Potem mu powiedz: Tak mówi WIEKUISTY: Uwolnij Mój lud, by Mi służyli.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nie uwolnisz Mojego ludu, oto Ja puszczę na ciebie, na twoje sługi, na twój lud oraz na twoje domy rój robactwa. Zatem domy Micrejczyków napełnią się rojem robactwa, a także sama ziemia na której przebywają.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owego dnia wyróżnię ziemię Goszen, na której przebywa Mój lud, więc tam nie będzie robactwa; abyś poznał, że Ja jestem WIEKUISTY pośród tej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uczynię rozdział pomiędzy Moim ludem a twoim ludem. Jutro ten znak się stanie.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tak uczynił. Na dom faraona, na domy jego sług oraz na całą ziemię Micraim nadciągnął niezliczony rój robactwa. A od roju robactwa została zniszczona ziemia.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faraon wezwał Mojżesza i Ahrona, i powiedział: Idźcie, złóżcie w tym kraju ofiary waszemu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powiedział: Nie godzi się tak czynić; gdyż spełnimy naszemu Bogu, WIEKUISTEMU, wstrętną dla Micrejczyków ofiarę. A jeśli w ich oczach spełnimy wstrętną dla Micrejczyków ofiarę czyż nas nie ukamienują?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Pójdziemy przez trzy dni drogą do pustyni i tam złożymy ofiary naszemu Bogu, WIEKUISTEMU, jak nam rozkaże.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powiedział: Zatem ja was uwolnię, byście na puszczy ofiarowali waszemu Bogu WIEKUISTEMU, jednak daleko nie odchodźcie; pomódlcie się także za mnie.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Oto wychodzę od ciebie i pomodlę się do WIEKUISTEGO, a jutro rój robactwa ustąpi od faraona, od jego sług, oraz od jego ludu. Lecz faraon niechaj przestanie zwodzić, nie uwalniając ludu, aby złożył ofiary WIEKUISTEMU.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wyszedł od faraona oraz modlił się do WIEKUISTEGO.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uczynił według słowa Mojżesza i oddalił rój robactwa od faraona, od jego sług oraz od jego ludu, tak, że nie zostało ani jednego.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faraon i tym razem uczynił twardym swoje serce, i nie uwolnił ludu.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Pójdziesz do faraona i mu powiesz: Tak mówi WIEKUISTY, Bóg Ebrejczyków: Uwolnij Mój lud,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nie zechcesz go uwolnić i jeszcze będziesz ich zatrzymywał,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oto ręka WIEKUISTEGO będzie na twoim bydle w polu; na koniach, na osłach, na wielbłądach, na wołach oraz na owcach. Nastanie bardzo ciężki pomór.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rozdzielił także pomiędzy bydłem Israelitów a bydłem Micrejczyków, by nie padło nic ze wszystkiego, co należy do synów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naznaczył też czas, mówiąc: Jutro WIEKUISTY spełni tą rzecz w tym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nazajutrz WIEKUISTY spełnił tą rzecz, zatem pozdychało wszystko bydło Micraimu; a z bydła synów Israela nie zdechło ani jedno.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posłał, a oto u Israelitów nie zdechło ani jedno. Ale serce faraona było twarde i nie uwolnił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też do Mojżesza oraz Ahrona: Weźcie sobie z pieca hutniczego po pełnej garści sadzy i niech Mojżesz ją rzuci ku niebu na oczach faraona.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sadza zamieni się w pył na całej ziemi Micraim i stanie się zapaleniem, które wywoła pryszcze na ludziach i na bydle w całej ziemi Micraim.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wzięli sadzę z hutniczego pieca i stanęli przed faraonem. A Mojżesz rzucił ją ku niebu i stała się zapaleniem, co wywołuje pryszcze na ludziach, i na bydle.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wróżbici nie mogli stanąć przed Mojżeszem z powodu zapalenia; bo na wróżbitach oraz na wszystkich Micrejczykach były wrzody.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uczynił twardym serce faraona, zatem ich nie usłuchał, jak WIEKUISTY zapowiedział Mojżeszowi.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też do Mojżesza: Wstań rano, staw się przed faraonem oraz mu powiedz: Tak mówi WIEKUISTY, Bóg Ebrejczyków: Uwolnij Mój lud, aby Mi służyli.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tym razem Ja nasyłam wszystkie Moje klęski na twoje serce, na twoje sługi i na twój lud, abyś poznał, że nie ma Mnie równego na całej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miałem wyciągnąć Moją rękę oraz uderzyć morem ciebie i twój lud, więc byłbyś zgładzony z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dlatego cię zachowałem, aby ci okazać Moją siłę i by rozgłaszano Moje Imię na całej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się wynosisz nad Mym ludem, nie chcąc ich uwolnić.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o tym czasie spuszczę bardzo silny grad, jakiego jeszcze nie było w Micraim, od dnia założenia go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poślij i nakaż schronić twoje bydło oraz wszystko co masz na polu; bowiem na wszystkich ludzi i na bydło, które znajdzie się w polu, a nie zostanie spędzone do domu, spadnie grad i zginą.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każdy ze sług faraona, kto się przestraszył słowa WIEKUISTEGO spędził do domów swoje sługi i swoje stada.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nie zwracał uwagi na słowo WIEKUISTEGO zostawił na polu swoje sługi i swoje stada.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Wyciągnij twoją rękę ku niebu, a będzie grad na całej ziemi Micraim; na ludzi, na bydło oraz na wszelkie polne zioła w ziemi Micraim.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wyciągnął ku niebu swoją laskę, a WIEKUISTY zesłał gromy, grad oraz ogień, który zstąpił na ziemię. WIEKUISTY spuścił grad na ziemię Micraim.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był grad oraz bardzo silny ogień kłębiący się pośród gradu, jakiego nie było na całej ziemi Micraim, odkąd należała do tego narodu.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całym kraju Micraim grad potłukł wszystko, co było na polu od człowieka do bydlęcia. Grad potłukł też wszystkie polne zioła, a wszystkie drzewa połamał.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Jedynie nie było gradu w ziemi Goszen, gdzie byli synowie Israela.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powstał, wezwał Mojżesza i Ahrona oraz do nich powiedział: Tym razem zawiniłem; WIEKUISTY jest sprawiedliwy, a ja i mój naród występni.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Pomódlcie się do WIEKUISTEGO, bo wystarczy tych gromów Boga i gradu a was uwolnię i dłużej tu nie zostaniecie.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powiedział do niego: Gdy tylko wyjdę z miasta, wzniosę moje ręce do WIEKUISTEGO; wtedy gromy ustaną i nie będzie już więcej gradu, abyś poznał, że ziemia jest WIEKUISTEGO.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wiem, że ty i twoi słudzy nie obawiacie się jeszcze oblicza Boga,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len i jęczmień zostały potłuczone przez grad, bo jęczmień koszono, a len był wtedy w rozkwicie.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pszenica i orkisz nie były potłuczone, bo jeszcze rosły nisko...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Mojżesz wyszedł z miasta faraona oraz wzniósł swoje ręce do WIEKUISTEGO, a ustały gromy i grad oraz deszcz już nie padał na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faraon widząc, że ustał deszcz, grad i gromy, dalej stawał się winnym i czynił twardym swe serce; on oraz jego sługi.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faraona tak stwardniało, że nie uwolnił synów Israela; jak WIEKUISTY zapowiedział przez Mojżesza.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powiedział do Mojżesza: Idź do faraona; bowiem Ja uczyniłem twardym jego serce i serce jego sług, abym czynił pośród niego Me znaki.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opowiadał w uszy twojego syna oraz twojego wnuka to, co zdziałałem w Micraim, oraz o Moich znakach, które na nich okazałem; byście wiedzieli, że Ja jestem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 Ahron weszli do faraona i powiedzieli do niego: Tak mówi WIEKUISTY, Bóg Ebrejczyków: Jak długo nie zechcesz ukorzyć się przede Mną? Uwolnij Mój lud, aby Mi służyli.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nie zechcesz uwolnić Mojego ludu, to oto jutro przyprowadzę szarańczę na twoje państwo.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zakryje widnokrąg ziemi tak, że nie będzie można widzieć ziemi. Pożre też ocaloną resztkę, która pozostała wam po gradzie, i pożre wszystkie drzewo, które rośnie u was na polu.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napełni twe domy, domy wszystkich twoich sług i domy wszystkich Micrejczyków, czego nie widzieli twoi ojcowie, ani ojcowie twoich ojców, odkąd byli na ziemi aż do tego dnia. Potem się odwrócił i wyszedł od faraona.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słudzy faraona powiedzieli do niego: Dokąd on będzie dla nas matnią? Uwolnij tych ludzi i niech służą swojemu Bogu WIEKUISTEMU; czy nie widzisz, że Micraim ginie?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znowu przywołano do faraona Mojżesza i Ahrona, a on do nich powiedział: Idźcie, służcie waszemu Bogu, WIEKUISTEMU. Którzy to są w szczególności, co mają iść?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powiedział: Pójdziemy z naszymi małoletnimi oraz z naszymi starcami; pójdziemy z naszymi synami, z naszymi córkami, trzodami i z naszym bydłem; bo obchodzimy święto przed WIEKUISTYM.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do nich powiedział: Oby WIEKUISTY tak był z wami, jak ja was uwolnię z waszymi dziećmi. Uważajcie, bo przed waszym obliczem jest zło.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będzie. Jeśli się tego domagacie – to niech do tej służby dla WIEKUISTEGO idą sami mężczyźni. Po czym wypędzono ich sprzed oblicza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Wyciągnij twoją rękę na ziemię Micraim względem szarańczy, by napadła na ziemię Micraim i pożarła wszystkie zioła ziemi oraz wszystko, co pozostawił grad.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wyciągnął swoją laskę na ziemię Micraim, a WIEKUISTY sprowadził na tę ziemię wschodni wiatr, który wiał przez cały dzień oraz przez całą noc. A kiedy nastał poranek, wschodni wiatr przyniósł szarańczę.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szarańcza napadła na całą ziemię Micraim oraz w wielkiej ilości zaległa cały obszar Micraimu. Przedtem nie bywało podobnej szarańczy i po niej takiej nie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pokryła widnokrąg całej ziemi tak, że ziemia stała się zaćmiona. Pożarła też wszystkie zioła ziemi i cały owoc drzewa, który zostawił grad. W całej ziemi Micraim nie zostało żadnej zieleni, na drzewach oraz wśród polnej trawy.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faraon szybko wezwał Mojżesza i Ahrona oraz powiedział: Zawiniłem przeciwko waszemu Bogu, WIEKUISTEMU, oraz przeciwko wam.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jeszcze raz darujcie moją winę oraz módlcie się do waszego Boga, WIEKUISTEGO, aby tylko odwrócił ode mnie tą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wyszedł od faraona i pomodlił się do WIEKUISTEGO.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skierował bardzo silny, zachodni wiatr, który uniósł szarańczę, po czym wtrącił ją do morza Sitowia. I nie pozostała ani jedna szarańcza na całym obszarze Micraim.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WIEKUISTY uczynił twardym serce faraona i nie uwolnił synów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także do Mojżesza: Wyciągnij twoją rękę ku niebu, a stanie się ciemność na ziemi Micraim; i ta ciemność będzie gęstniała.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wyciągnął swoją rękę ku niebu, i przez trzy dni nastała mroczna ciemność na całej ziemi Micraim.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nie widział drugiego, więc przez trzy dni nikt nie wstał ze swojego miejsca. Ale u wszystkich synów Israela było światło w ich siedzibach.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wezwał Mojżesza i powiedział: Idźcie, służcie WIEKUISTEMU; tylko niech zostaną wasze trzody i wasze stada; a wasze dzieci niech idą z wami.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odpowiedział: Ty sam powinieneś nam dać ofiary oraz całopalenia, które mamy złożyć naszemu Bogu, WIEKUISTEMU.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 nasz dobytek pójdzie z nami. Nie zostanie ani kopyto, gdyż z niego weźmiemy do służby dla naszego Boga, WIEKUISTEGO. Bo nie wiemy, czym mamy służyć WIEKUISTEMU, dopóki tam nie przyjdziemy.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uczynił twardym serce faraona i nie chciał ich uwolnić.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powiedział do niego: Precz ode mnie! Strzeż się i nie oglądaj więcej mojego oblicza, bowiem w dniu w którym ujrzysz moje oblicze umrzesz.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odpowiedział: Słusznie powiedziałeś. Nie zobaczę więcej twojego oblicza.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Sprowadzę jeszcze jedną klęskę na faraona i na Micraim; a potem was stąd uwolni. Zaś gdy uwolni, to zupełnie was stąd wypędzi.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w uszy mojego ludu, by wyprosili każdy u swego bliskiego i każda u swojej przyjaciółki srebrnych naczyń i naczyń złotych.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użyczył ludowi łaski w oczach Micrejczyków, a i ów mąż, Mojżesz, był także bardzo wielkim w oczach sług faraona oraz w oczach ludu ziemi Micraim.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powiedział: Tak mówi WIEKUISTY: Około północy Ja wystąpię w środku Micraimu.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umrze każdy pierworodny w ziemi Micraim; od pierworodnego faraona, który miał zasiadać na jego tronie aż do pierworodnego niewolnicy, która jest przy żarnach; nadto wszelkie pierworodne z bydła.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wielki krzyk na całej ziemi Micraim, jakiego nie było, i jakiego więcej nie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pies nie zaostrzy swego języka na nikogo z synów Israela ani na człowieka, ani na bydlę, abyście poznali jaki rozdział czyni WIEKUISTY pomiędzy Micrejczykami, a Israelem.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wszyscy jego słudzy przyjdą do mnie oraz mi się pokłonią, mówiąc: Wyjdź ty oraz cały lud, który idzie za tobą. A potem wyjdę. Wyjdę od faraona z płonącym gniewem.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Mojżesza: Nie usłuchał was faraon, aby pomnożyły się Moje cuda w ziemi Micraim.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Mojżesz i Ahron spełnili przed faraonem wszystkie cuda, ale WIEKUISTY uczynił twardym serce faraona i nie uwolnił synów Israela ze swej ziemi.</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ziemi Micraim WIEKUISTY oświadczył też Mojżeszowi i Ahronowi,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miesiąc będzie dla was początkiem miesięcy; on jest dla was pierwszym z miesięcy roku.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całemu zborowi Israela, mówiąc: Dziesiątego dnia tego miesiąca niech wezmą sobie do domu jagnię; każdy jagnię dla swej rodziny.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dom byłby za mały na zjedzenie jagnięcia, to niech je weźmie on oraz jego sąsiad, najbliższy jego domu. Według ilości osób. Zliczycie na to jagnię każdego, w miarę jego spożycia.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Weźmiecie zdrowe jagnię, jednorocznego samca; możecie je wziąć z owiec, albo kóz.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je chowali do czternastego dnia tego miesiąca; a wtedy, pomiędzy dwoma wieczorami, zarżnie je cała rzesza zboru israelskiego.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z jego krwi oraz pokropią oba odrzwia oraz nadproże w domach, w których będą je spożywali.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samej nocy będą też jedli jego mięso, upieczone na ogniu; będą je jedli z przaśnikami oraz gorzkimi ziołami.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spożywali z niego nic niedopieczonego, ani ugotowanego w wodzie a jedynie pieczone na ogniu, od głowy do nóg, wraz z jego wnętrznościami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zostawicie z niego nic do rana; a co z niego zostanie do rana to spalicie w ogniu.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je będziecie spożywać: Wasze biodra będą przepasane, na waszych nogach będzie wasze obuwie, a wasza laska w waszej ręce, i spożyjecie je w pośpiechu; to jest ofiara paschalna dla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tej samej nocy przejdę po ziemi Micraim oraz porażę wszelkie pierworodne stworzenie w ziemi Micraim od człowieka, do bydlęcia; nadto wykonam sądy nad wszystkimi bożyszczami Micraimu; Ja,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owa krew będzie dla was znakiem na domach, w których będziecie. Ujrzę krew i was ominę, i pośród was nie będzie tej zgubnej klęski, kiedy będę porażał na ziemi Micraim.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dzień będzie dla was pamiątką; zatem będziecie go obchodzić w waszych pokoleniach jako uroczystość dla WIEKUISTEGO; będziecie go obchodzić jako ustawę wieczną.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należy jeść przaśniki; jednak już pierwszego dnia wyprzątniecie kwas z waszych domów. Gdyż kto by spożył coś kwaszonego od dnia pierwszego, aż do dnia siódmego ta dusza będzie wytracona spośród Israela.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pierwszego dnia będzie uroczyste zgromadzenie; także siódmego dnia będzie u was uroczyste zgromadzenie; nie będzie w nich wykonywana żadna praca; oprócz tego, co służy na pokarm dla każdego, to jedynie może być u was przyrządzone.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przestrzegajcie przaśników; bowiem tego samego dnia wyprowadziłem wasze zastępy z ziemi Micraim; przestrzegajcie ten dzień w waszych pokoleniach jako ustawę wieczną.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pierwszego, czternastego dnia tego miesiąca, od wieczora będziecie jeść przaśniki, aż do dnia dwudziestego pierwszego tego miesiąca,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niech nie znajduje się kwas w waszych domach; bo kto by spożył coś kwaszonego ta dusza będzie wytracona ze zgromadzenia israelskiego; tak przychodzień, jak i zrodzony w kraju.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żadnego kwaszonego; we wszystkich waszych siedzibach będziecie jeść przaśniki.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zwołał wszystkich starszych Israela i powiedział: Sprowadźcie i weźcie sobie jagnięta według swoich rodzin, oraz zarżnijcie ofiarę paschalną.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także wiązkę hyzopu, zamoczcie we krwi znajdującej się w naczyniu oraz krwią znajdującą się w naczyniu pomażcie nadproże i oba odrzwia. Zaś sami nie wychodźcie; aż do rana niech nikt nie wychodzi za drzwi swojego domu.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przejdzie, aby porazić Micraim. A gdy zobaczy krew na nadprożu oraz na obu odrzwiach, WIEKUISTY przejdzie obok tych drzwi i nie pozwoli niszczycielowi wejść do waszych domów, aby razić.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tego przestrzegali na wieki, jako ustawę dla siebie oraz dla swoich synów.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będzie, gdy przyjdziecie do ziemi, którą wam da WIEKUISTY, jak przyrzekł; wtedy także będziecie przestrzegać tego obrzędu.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powiedzą wam wasze dzieci: Co to za obrzęd?</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odpowiecie: To jest ofiara paschalna WIEKUISTEGO, który przeszedł obok domów synów Israela w Micraim, kiedy porażał Micrejczyków a nasze domy uchronił. Więc lud ukłonił się i ukorzył.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poszli oraz to uczynili; uczynili tak, jak WIEKUISTY przykazał Mojżeszowi i Ahronowi.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północy się stało, że WIEKUISTY poraził wszystko pierworodne w ziemi Micraim od pierworodnego faraona, który miał zasiąść na jego tronie, aż do pierworodnego więźnia, który był w więzieniu, i wszelkie pierworodne z bydła.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wstał w nocy on, wszystkie jego sługi i cały Micraim oraz powstał wielki płacz w Micraim, bowiem nie było domu, w którym by nie było zmarłego.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 nocy wezwał Mojżesza i Ahrona oraz powiedział: Zabierzcie się; wyjdźcie spośród mojego ludu, tak wy, jak i synowie Israela. Idźcie, służcie WIEKUISTEMU, jak mówiliście.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też, jak żądaliście, wasze trzody i wasze stada, i idźcie. Módlcie się także za mnie.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Micrejczycy przynaglali lud, by ich szybko wyprawić z kraju, bo mówili: Wszyscy pomrzemy.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poniósł też swoje ciasto zanim się zakwasiło; swoje dzieże owinięte w swe wierzchnie szaty i postawione na swoich barkach.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synowie Israela uczynili według słowa Mojżesza i uprosili u Micrejczyków srebrne naczynia, złote naczynia oraz szaty.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dał łaskę ludowi w oczach Micrejczyków, więc im dali. Tak opróżnili Micrejczyków.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Israela wyruszyli z Ramses do Sukoth w liczbie około sześćset tysięcy pieszych mężów, oprócz dzieci.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wyszło z nimi mnóstwo różnoplemiennego ludu i trzody, i stada, bardzo wielki dobytek.</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ciasto, które wynieśli z Micraim, wypiekli na przaśne placki, ponieważ nie było zakwaszone. Bowiem zostali wypędzeni z Micraim oraz nie mogli się zatrzymywać; także nie przygotowali sobie zapasów.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pobytu synów Israela, który spędzili w Micraim, to było czterysta trzydzieści lat.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upływie czterystu trzydziestu lat, że tego samego dnia wyszły z ziemi Micraim wszystkie zastępy WIEKUISTEGO.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to noc czuwania dla WIEKUISTEGO, aby ich wyprowadził z ziemi Micraim; noc czuwania przed WIEKUISTYM dla wszystkich synów Israela w ich pokoleniach.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oraz Ahrona: Oto ustawa ofiary paschalnej: Nie może z niej jeść żaden cudzoziemiec.</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niewolnik nabyty za pieniądze tylko wtedy może z niej jeść, kiedy go obrzezasz.</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Przesiedleniec albo najemnik nie będzie z niej jadł.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być spożyta w jednym domu. Z tego mięsa nie wyniesiesz na zewnątrz, i kości w niej nie złamiecie.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Spełni ją cały zbór israelski.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u ciebie zamieszka cudzoziemiec i zechce spełnić ofiarę paschalną dla WIEKUISTEGO obrzeż u niego wszystkie osoby płci męskiej, a wtedy przystąpi do jej spełnienia i będzie jak urodzony w kraju. Żaden nieobrzezaniec nie będzie z niej spożywał.</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prawo ma być dla krajowca oraz dla cudzoziemca, który wśród was mieszka.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uczynili wszystko to, co WIEKUISTY rozkazał Mojżeszowi i Ahronowi; tak uczynili.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tego samego dnia WIEKUISTY wyprowadził synów Israela z ziemi Micraim, według ich zastępów.</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Poświęć Mi wszystko, co pierworodne, co otwiera wszelkie łono u synów Israela; tak z ludzi, jak i z bydła. Ono jest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ludu: Pamiętajcie ten dzień, w którym wyszliście z Micraim, z domu niewoli. Bo WIEKUISTY wyprowadził nas stąd przemożną ręką; zatem kwaszone nie może być spożyte.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Wychodzicie dzisiaj, w miesiącu Kłosów.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gdy WIEKUISTY zaprowadzi cię do ziemi Kanaanejczyka, Chittejczyka, Emorejczyka, Chywity i Jebusyty względem której zaprzysiągł twoim przodkom, że ci ją da, do ziemi opływającej mlekiem i miodem wtedy, w tym miesiącu, odprawicie tą służbę.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jadał przaśniki, a dnia siódmego będzie uroczystość dla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Przaśniki mają być spożywane przez siedem dni, więc nie ukaże się u ciebie nic kwaszonego; nie ukaże się u ciebie kwas, w całym twoim obrębie.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owego dnia opowiesz twojemu synowi, mówiąc: To z powodu tego, co mi uczynił WIEKUISTY, gdy wychodziłem z Micraim.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to będzie znakiem na twojej ręce i pamiątką między twoimi oczami aby nauka WIEKUISTEGO była w twych ustach; gdyż to WIEKUISTY wyprowadził cię przemożną ręką z ziemi Micraim.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przestrzegał tej ustawy w jej oznaczonym czasie, od roku do roku.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WIEKUISTY zaprowadzi cię do ziemi Kanaanejczyka, jak zaprzysiągł tobie i twoim ojcom, i ci ją odda,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odłączysz dla WIEKUISTEGO wszystko, co otwiera łono; z każdego pierworodnego płodu bydła, który będzie u ciebie, samce przeznaczysz dla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każde pierworodne z osła wykupisz jagnięciem; a jeśli nie wykupisz, wtedy złamiesz mu kark. Wykupisz też każdego pierworodnego człowieka, z twoich synów.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że gdy w przyszłości zapyta się cię twój syn, mówiąc: Co to? Wtedy mu powiesz: WIEKUISTY wyprowadził nas przemożną ręką z ziemi Micraim, z domu niewolników.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się stało, że gdy faraon się opierał, by nas uwolnić WIEKUISTY zabił wszystko pierworodne w ziemi Micraim, od pierworodnego z ludzi, aż do pierworodnego z bydła; dlatego ja ofiarowuję WIEKUISTEMU wszystkie otwierające łono samce, oraz wykupuję każdego pierworodnego z moich synów.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będzie znakiem na twojej ręce oraz nawiązką między twoimi oczami; ponieważ WIEKUISTY wyprowadził nas przemożną ręką z Micraim.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faraon uwolnił lud, wydarzyło się, że Bóg nie poprowadził ich drogą ziemi Pelisztinów, choć była bliższa. Gdyż Bóg mówił: Aby lud przypadkiem nie żałował, kiedy zobaczy wojnę, i nie powrócił do Micraim.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obwodził lud drogą pustyni, ku morzu Sitowia. A synowie Israela wyszli uzbrojeni z ziemi Micraim.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zabrał także ze sobą kości Josefa, gdyż przysięgą zaklinał synów Israela, mówiąc: Wspomnieć, wspomni was Bóg, a wtedy wyniesiecie stąd ze sobą moje kości.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wyruszyli z Sukoth i rozłożyli się obozem na skraju pustyni, w Etham.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szedł przed nimi, dniem w słupie obłoku, aby prowadzić ich drogą; a nocą w słupie ognistym, by im przyświecać; tak, żeby szli we dnie i w nocy.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Słup obłoku nie ustępował od ludu we dnie, ani też słup ognisty w nocy.</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by się zwrócili oraz rozłożyli obozem przed Pi–Hachiroth, między Migdol a morzem, przed Baal–Cefon. Winniście obozować nad morzem, naprzeciw tego miejsca.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 o synach Israela, że zabłądzili w tym kraju oraz zamknęła ich pustynia.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twardym serce faraona i będzie za nimi gonił, i wsławię się przez faraona oraz przez całe jego wojsko, a Micrejczycy poznają, że Ja jestem WIEKUISTY. Zatem tak uczynili.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zawiadomiono króla Micraimu, że lud uciekł, serce faraona i jego sług zwróciło się przeciw ludowi, i powiedzieli: Co uczyniliśmy, uwalniając Israelitów, aby nam nie służyli?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zaprzągł swój wóz i wziął ze sobą swój lud.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także sześćset doborowych wozów, wszystkie wozy Micraimu, a na wszystkich trójzapaśników.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uczynił twardym serce króla Micraimu, więc podążył za synami Israela; ale synowie Israela wychodzili przy podniesionej ręce.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Micrejczycy wszystkie konie, wozy faraona, jego jeźdźcy i jego wojsko gonili za nimi; zatem ich doścignęli, gdy obozowali nad morzem, przy Pi–Hachiroth, przed Baal–Cefon.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faraon się zbliżył, synowie Israela podnieśli swoje oczy a oto ciągną za nimi Micrejczycy. Więc bardzo się obawiali, i synowie Israela wołali do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Mojżesza powiedzieli: Czyżbyś nas wyprowadził z powodu braku grobów w Micraim, abyśmy pomarli na puszczy? Co nam uczyniłeś, że nas wyprowadziłeś z Micraim?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jest to samo słowo, które ci mówiliśmy w Micraim, powiadając: Zostaw nas, niechaj służymy Micrejczykom; gdyż jest nam lepiej służyć Micrejczykom, niż umierać na puszczy.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ludu: Nie obawiajcie się; stańcie i patrzcie na pomoc WIEKUISTEGO, którą wam dziś okaże. Gdyż jak dzisiaj widzieliście Micrejczyków tak ich więcej nie ujrzycie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za was walczył WIEKUISTY, a wy zamilczcie.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Czemu do Mnie wołasz? Powiedz synom Israela, by ruszyli.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podnieś twą laskę, wyciągnij twoją rękę na morze i je rozbij, a synowie Israela przejdą po suszy środkiem morza.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oto uczynię twardym serce Micrejczyków, zatem podążą za nimi; i wsławię się przez faraona, przez całe jego wojsko oraz przez jego jeźdźców.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Micrejczycy poznają, że Ja jestem WIEKUISTY; gdyż wsławię się przez faraona, przez jego wozy oraz przez jego jeźdźców.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ruszył anioł Boga, idący przed obozem Israelitów i szedł za nimi. Ruszył też słup obłoku, który był z przodu ich oblicza i stanął na ich tyłach.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pomiędzy obóz Micrejczyków a obóz Israelitów. Zatem tam był obłok i mrok, a tu oświetlał noc. Więc przez całą noc nie zbliżali się jedni do drugich.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wyciągnął swoją rękę na morze; zaś WIEKUISTY przez całą noc pędził morze gwałtownym wiatrem wschodnim; zatem wody się rozstąpiły, i morze zamienił w suszę.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Israela szli środkiem morza, po suszy; zaś wody były dla nich ścianą, po prawej oraz po lewej ich stronie.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Podążyli także Micrejczycy wszystkie konie faraona, jego wozy i jego jeźdźcy i weszli za nimi w środek morza.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chwili straży porannej stało się, że WIEKUISTY spojrzał na obóz micrejski spośród słupa ognia i obłoku, i pomieszał obóz micrejski.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Pozrzucał koła jego wozów i prowadził go ociężale. Więc Micraim powiedziało: Ucieknę przed Israelem, ponieważ to WIEKUISTY walczy za nich przeciwko Micrejczykom.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Wyciągnij twoją rękę na morze i niechaj wody wrócą na Micrejczyków, na ich wozy, i na ich jeźdźców.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wyciągnął swoją rękę na morze i z nastaniem poranku morze wróciło do swojego łożyska, a Micrejczycy uciekali z jego powodu. Lecz WIEKUISTY wtrącił Micrejczyków w środek morza.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wody zawróciły oraz pokryły wozy i jeźdźców całego wojska faraona, które weszło za nimi w morze. Nie pozostał z nich ani jeden.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Israela przeszli po suszy środkiem morza; a wody były dla nich ścianą, z prawej i z lewej ich strony.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WIEKUISTY ocalił Israelitów z rąk Micrejczyków; a Israel widział martwych Micrejczyków na brzegu morza.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widział też wielką moc, którą okazał WIEKUISTY nad Micrejczykami. Zatem lud obawiał się WIEKUISTEGO; uwierzyli także WIEKUISTEMU oraz Jego słudze Mojżeszowi.</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razem z synami Israela zaśpiewał pieśń WIEKUISTEMU. Powiedzieli w tych słowach: Zaśpiewam WIEKUISTEMU, gdyż wielce się wywyższył; wtrącił w morze rumaka i jego jeźdźca.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sławą i moją pieśnią, On mi się stał pomocą. To Ten jest moim Bogiem, więc Go uwielbiam; Bóg mojego ojca, więc Go wynoszę.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jest bojownikiem, WIEKUISTY to Jego Imię.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Wozy faraona i jego wojska wrzucił w morze, i najlepsi jego trójzapaśnicy zostali pogrążeni w morzu Sitowia.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Pokryły ich otchłanie, zapadli się w głębię jak kamień.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prawica, WIEKUISTY, jest uświetniona mocą; Twoja prawica, WIEKUISTY, zgromiła nieprzyjaciela.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Wielkością Twojego majestatu kruszysz Twych przeciwników; wywierasz Twój gniew, więc pożera ich jakby źdźbło.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Zadęciem Twoich nozdrzy spiętrzyły się wody, nurty stanęły jak grobla, skrzepły tonie pośrodku morza.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Wróg powiedział: Będę ich gonił; doścignę, rozdzielę łupy, nasyci się nimi moja dusza; obnażę mój miecz i wytępi ich moja ręka.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Zadąłeś Twoim tchnieniem i okryło ich morze; w potężnych wodach pogrążyli się jakby ołów.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jak Ty między bóstwami, WIEKUISTY? Któż jak Ty wsławiony jest świętością, sprawco cudów, oraz wspaniały w chwale?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Wyciągnąłeś Twoją prawicę i pochłonęła ich ziemia.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lud, który wybawiłeś, prowadzisz Twoją łaską; prowadzisz Twoją mocą do przybytku Twojej świętości.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słyszą i drżą, dreszcz przejmuje mieszkańców Pelesztet.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Trwożą się książęta Edomu, mocarze Moabu, oto przejmuje ich drżenie; truchleją wszyscy mieszkańcy Kanaanu.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padła na nich bojaźń i trwoga, niech oniemieją jak głaz od wielkości Twojego ramienia, aż przejdzie ten lud, który sobie nabyłeś.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Zaprowadzisz ich i zasadzisz na górze Twojego dziedzictwa, na miejscu, które urządzisz na Twą siedzibę, WIEKUISTY; w Świątyni, Panie, którą założą Twoje ręce.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będzie królować na wieki i na zawsze.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weszły do morza konie faraona wraz z jego jeźdźcami, a WIEKUISTY skierował na nich wody morza; zaś synowie Israela przeszli po suszy środkiem morza.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prorokini Mirjam, siostra Ahrona, wzięła w swą rękę bęben, i wyszły za nią wszystkie niewiasty z bębnami oraz w pląsach.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Mirjam im zawtórowała: Zaśpiewajcie WIEKUISTEMU, bo wzniósł się wielce, rumaka i jego jeźdźca wtrącił w morze.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poprowadził Israelitów z dala od morza Sitowia, więc weszli do pustyni Szur i szli przez pustynię trzy dni, lecz nie znaleźli wody.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do Mara, lecz nie mogli pić wód z Mara, bo były gorzkie; dlatego też nazwano jego imię 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lud szemrał przeciwko Mojżeszowi, mówiąc: Co będziemy pić?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zawołał do WIEKUISTEGO, a WIEKUISTY wskazał mu drzewo. Zatem je wrzucił do wody, i woda się osłodziła. Tam ustanowił dla niego ustawy, sądy oraz tam go doświadczył.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Jeśli będziesz słuchał głosu twojego Boga, WIEKUISTEGO; spełniał w Jego oczach to, co jest właściwe; oraz będziesz strzegł wszystkich Jego ustaw to nie dopuszczę do ciebie żadnej choroby, którą dopuściłem na Micraim; bo Ja jestem WIEKUISTY, twój lekarz.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do Elim; a było tam dwanaście źródeł wody i siedemdziesiąt palm; zatem tam, przy tych wodach, rozłożyli się obozem.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też z Elim i piętnastego dnia, drugiego miesiąca po ich wyjściu z ziemi Micraim, cały zbór synów Israela przybył na puszczę Syn, która jest między Elim a Synajem.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cały zbór synów Israela szemrał na puszczy przeciwko Mojżeszowi i Ahronowi.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Israela do nich powiedzieli: O, gdybyśmy byli pomarli z ręki WIEKUISTEGO w ziemi Micraim; gdyż bywało, że siadaliśmy przy garnku mięsa i jadaliśmy chleb do syta. Wyprowadziliście nas na tą puszczę, aby cały ten tłum zamorzyć głodem.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Oto spuszczę wam chleb, jak deszcz z niebios, zatem lud będzie wychodził oraz zbierał każdego dnia dzienną potrzebę, abym go doświadczył, czy postąpi według Mojej nauki, czy też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dnia szóstego niech przyrządzą to, co przyniosą; gdyż będzie to podwójna ilość tego, co będą codziennie zbierać.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i Ahron powiedzieli do wszystkich synów Israela: Wieczorem poznacie, że to WIEKUISTY wyprowadził was z ziemi Micraim.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rana zobaczycie chwałę WIEKUISTEGO w tym, że usłyszy wasze szemranie przeciwko WIEKUISTEMU. Bo czymże my jesteśmy, że przeciw nam szemracie?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także powiedział: Gdy WIEKUISTY da wam wieczorem mięso na pożywienie, a z rana chleb do syta w tym poznacie, że WIEKUISTY usłyszał wasze szemranie, którym szemraliście przeciwko Niemu; bo czym my jesteśmy? Szemraliście nie przeciw nam, ale przeciwko WIEKUISTEMU.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także do Ahrona: Powiedz całemu zborowi synów Israela: Przyjdźcie przed oblicze WIEKUISTEGO, bo On usłyszał wasze szemrania.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Ahron przemawiał do całego zboru synów Israela, stało się, że spojrzeli ku puszczy a oto w obłoku ukazała się chwała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oświadczył Mojżeszowi,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szemranie synów Israela. Powiedz im tak: Przed wieczorem będziecie jedli mięso, a z rana nasycicie się chlebem; i poznacie, że Ja jestem wasz Bóg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wieczór się stało, że zleciały się przepiórki oraz pokryły obóz; zaś z rana była wokół obozu warstwa rosy.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warstwa rosy się uniosła, oto na pustyni ukazało się coś małego, ziarnistego, drobnego jak szron na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Israela to ujrzeli i powiedzieli jeden do drugiego: Co to jest? A Mojżesz do nich powiedział: To jest ten chleb, który WIEKUISTY dał wam do jedzenia.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rozkazał WIEKUISTY: Niech każdy z niego zbiera w miarę swojego zapotrzebowania, po omerze na głowę; niech też każdy zbierze dla pozostających w jego namiocie, według liczby waszych osób.</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tak uczynili i zbierali jeden więcej, a drugi mniej.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mierzyli to na omery, ten, który potrzebował więcej nie zebrał za wiele; zaś ten, który potrzebował mniej nie zebrał za mało; wszyscy zbierali w miarę swojego zapotrzebowania.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do nich powiedział: Niech nikt z tego nie zostawia do rana.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 Mojżesza i niektórzy zostawiali z tego do rana; lecz to zaroiło się robactwem i zacuchnęło. Zatem Mojżesz się na nich rozgniewał.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zbierali każdego ranka, każdy według swojej potrzeby; bo kiedy zagrzało słońce – wtedy to stopniało.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szóstego dnia stało się, że zbierali ten chleb w dwójnasób, dla każdego po dwa omery. Więc przyszli wszyscy przywódcy zboru i donieśli to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nich powiedział: Oto jest to, co zapowiedział WIEKUISTY wielki dzień wypoczynku; jutro święty dzień wypoczynku dla WIEKUISTEGO. Co chcecie upiec upieczcie, oraz co chcecie ugotować ugotujcie; a wszystko, co zbywa zostawcie oraz zachowajcie sobie do jutra.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zostawili to do jutra, tak, jak rozkazał Mojżesz, i wtedy nie zacuchnęło oraz nie było w tym robactwa.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także powiedział: Jedzcie to dzisiaj, gdyż dzisiaj jest dzień odpoczynku dla WIEKUISTEGO; dziś nie znajdziecie tego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będziecie to zbierać, ale dnia siódmego jest dzień odpoczynku; tego dnia niczego nie będzie.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stało się, że niektórzy z ludu wyszli, aby zbierać, ale nic nie znaleźli.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Jak długo nie będziecie chcieli przestrzegać Moich przykazań i nauk?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 że oto WIEKUISTY dał wam dzień wypoczynku; dlatego, dnia szóstego, On wam daje chleb na dwa dni; niech więc każdy pozostanie na swoim miejscu i w dzień siódmy niech nikt nie wychodzi ze swojego miejsca.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lud dnia siódmego odpoczywał.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dom Israela nazwał ów pokarm Man. A był on jak ziarno koriandru biały, a jego smak jak pączka z miodem.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także powiedział: Oto co rozkazał WIEKUISTY: Niechaj dla waszych pokoleń zostanie przechowany z tego pożywienia pełny omer, aby widzieli chleb, którym was żywiłem na pustyni, gdy was wyprowadziłem z ziemi Micraim.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też do Ahrona: Weź jeden koszyk, nasyp do niego pełny omer manu i postaw go przed WIEKUISTYM, na przechowanie w waszych pokoleniach.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 WIEKUISTY przykazał Mojżeszowi tak Ahron postawił go na przechowanie przed Arką Świadectwa.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jadali man przez czterdzieści lat, aż przyszli do ziemi zamieszkania; jadali man aż do swego przybycia do granic ziemi Kanaan.</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omer jest dziesiątą częścią efy.</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cały zbór synów Israela wyruszył z pustyni Syn na swoje marsze, według rozkazu WIEKUISTEGO, i rozłożyli się obozem w Refidim; lecz dla ludu nie było wody do picia.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lud spierał się z Mojżeszem, mówiąc: Dajcie nam wody, abyśmy pili. A Mojżesz do nich powiedział: Czemu się ze mną spieracie? Czemu doświadczacie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 pragnął tam wody i lud szemrał przeciwko Mojżeszowi, mówiąc: Po co wyprowadziłeś nas z Micraim? Aby zamorzyć nas pragnieniem, nasze dzieci i nasz dobytek?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zawołał do WIEKUISTEGO i powiedział: Co mam uczynić temu ludowi? Już niedługo, a mnie ukamienują.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Przejdź przed ludem oraz zabierz ze sobą kilku starszych Israela. W twoją rękę weźmiesz też twoją laskę, którą uderzyłeś w rzekę, i pójdziesz.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tam, na skale Chorebu, stanę przed tobą. Zatem uderzysz w skałę i wyjdzie z niej woda, a lud będzie pił. Więc Mojżesz tak uczynił na oczach starszych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to miejsce Massa i Meriba z powodu kłótni synów Israela oraz z powodu tego, że doświadczali WIEKUISTEGO, mówiąc: Czy jest WIEKUISTY pośród nas, czy też 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przyciągnął Amalek, by walczyć z Israelem w Refidim.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powiedział do Jezusa syna Nuna: Wybierz nam mężów, wyjdź i walcz z Amalekiem. Ja jutro stanę na szczycie pagórka, a w mojej ręce będzie berło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syn Nuna zrobił tak, jak mu rozkazał Mojżesz odnośnie walki z Amalekiem; a Mojżesz, Ahron i Chur weszli na szczyt pagórka.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gdy Mojżesz podnosił swoją rękę zwyciężał Israel, a gdy opuszczał swoją rękę zwyciężał Amalek.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ręce Mojżesza ociężały. Zatem wzięli kamień i podłożyli pod niego, a on na nim usiadł. Zaś Ahron i Chur podpierali jego ręce jeden z jednej, a drugi z drugiej strony, i tak jego ręce dotrwały aż do zachodu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syn Nuna poraził ostrzem miecza Amaleka i jego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Mojżesza: Wpisz to dla pamięci do zwoju oraz włóż to w uszy Jezusa syna Nuna, że zgładzę, zgładzę spod nieba pamięć o Amaleku.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zbudował ołtarz i nadał mu nazwę: WIEKUISTY moim sztandarem.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Ręka jest wzniesiona ku tronowi WIEKUISTEGO: Wojna WIEKUISTEGO z Amalekiem od pokolenia do pokolenia.</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Midjanu Ithro, teść Mojżesza, usłyszał o wszystkim, co Bóg uczynił dla Mojżesza oraz dla Swego ludu Israela; oraz o tym, jak WIEKUISTY wyprowadził Israela z Micraim.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Ithro, teść Mojżesza, wziął wcześniej odesłaną żonę Mojżesza Cypporę.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dwóch jej synów, z których imię jednego Gerszon, gdyż powiedział: Byłem przychodniem na obcej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drugiego Eliezer, gdyż powiedział: Bóg mojego ojca był moją pomocą i ocalił mnie od miecza faraona.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Ithro, teść Mojżesza, przybył do Mojżesza na pustynię, gdzie obozował przy górze Boga; jak również jego synowie i jego żona.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też znać Mojżeszowi: Ja, twój teść Ithro, przybywam do ciebie, oraz twoja żona i z nią dwaj jej synowie.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wyszedł na spotkanie swojego teścia, pokłonił się oraz go ucałował. Także wypytywali się, jeden o powodzenie drugiego i weszli do namiotu.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opowiedział swojemu teściowi wszystko, co WIEKUISTY uczynił faraonowi i Micrejczykom z powodu Israela; o całym trudzie jaki ich spotkał po drodze, oraz jak ich ocalił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Ithro cieszył się ze wszystkiego dobrego, które WIEKUISTY wyświadczył Israelowi, gdy ocalił go z ręki Micrejczyków.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Ithro powiedział: Niech będzie wysławiony WIEKUISTY, który was ocalił z ręki Micrejczyków i z ręki faraona; i wyrwał ten lud spod ręki Micrejczyków.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poznałem, że WIEKUISTY jest wyższym nad wszystkich bogów; gdyż tą samą rzecz, którą przeciwko nim zaplanowali On zesłał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Ithro, teść Mojżesza, przyniósł całopalenia i ofiary dla Boga; przyszedł też Ahron oraz wszyscy starsi ludu, aby z teściem Mojżesza spożyć przed Bogiem chleb.</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nazajutrz się stało, że Mojżesz zasiadł w celu sądzenia ludu, a lud stał przed Mojżeszem od rana do wieczora.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teść Mojżesza widząc wszystko, co on czyni z ludem, powiedział: Co to takiego, co ty czynisz z ludem? Czemu ty siedzisz sam jeden, a cały lud stoi przed tobą od rana do wieczora?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odpowiedział swojemu teściowi: Oto przychodzi do mnie lud, aby się radzić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mają jakąś sprawę przedstawia się ją mnie, zaś ja rozsądzam pomiędzy jednym a drugim; oznajmiam ustawy Boga oraz Jego nauki.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teść Mojżesza powiedział do niego: Niedobra to rzecz, którą czynisz.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Nużąc, znużysz i siebie, i ten lud, co jest przy tobie, gdyż ta rzecz jest dla ciebie za trudną; sam jeden jej nie podołasz.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usłuchaj mojego głosu; poradzę ci i niechaj Bóg będzie z tobą. Ty pozostań dla ludu uprawomocnioną osobą Boga i sam przedstawiaj te sprawy Bogu.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Objaśniaj im ustawy i nauki, wskazując im drogę, którą mają chodzić, oraz czyny, które mają spełniać.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zechciej upatrzyć z całego ludu dzielnych i bogobojnych mężów, mężów prawdy, nienawidzących korzyści, i tych ustawisz nad nimi jako tysiączników, setników, pięćdziesiątników i dziesiętników.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sądzą lud w każdym czasie; mianowicie tak, że każdą większą sprawę będą przedstawiali tobie, a każdą mniejszą sprawę będą rozsądzali sami. Tak ulżysz sobie oraz poniosą ten ciężar razem z tobą.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to uczynisz, a i przykaże ci to Bóg, wtedy będziesz stał niezachwianie, a cały lud w pokoju wróci do swego miejsca.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usłuchał głosu swojego teścia i spełnił wszystko, co powiedział.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wybrał z całego ludu Israela dzielnych mężów i ustanowił ich dla nich tysiącznikami, setnikami, pięćdziesiątnikami i dziesiętnikami.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sądzili lud o każdym czasie; każdą sprawę mniejszą rozsądzali sami, a sprawę trudniejszą przedstawiali Mojżeszowi.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odprawił swojego teścia, więc poszedł do swego kraju.</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nowiu trzeciego miesiąca, po wyjściu synów Israela z ziemi Micraim, w ten sam dzień przybyli na puszczę Synai.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Refidim, przybyli na puszczę Synai i rozłożyli się obozem na puszczy; zatem Israel obozował naprzeciwko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wstąpił do Boga. I WIEKUISTY zawołał do niego z góry, mówiąc: Tak powiesz domowi Jakóba i oznajmisz synom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Widzieliście, co uczyniłem Micrejczykom; jak uniosłem was na orlich skrzydłach i przyprowadziłem was do Siebie.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jeśli usłuchacie Mojego głosu i będziecie przestrzegać Mojego przymierza wtedy staniecie się Moim skarbem, wybranym z pomiędzy wszystkich ludów; choć Moja jest cała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będziecie dla Mnie państwem kapłanów oraz świętym narodem. To są słowa, które powiesz synom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przyszedł, zwołał starszych ludu i przedstawił im wszystkie te słowa, które polecił mu WIEKUISTY.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razem odpowiedział, mówiąc: Uczynimy wszystko, co powiedział WIEKUISTY. Zatem Mojżesz powtórzył WIEKUISTEMU te słowa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też do Mojżesza: Oto Ja przyjdę do ciebie w gęstym obłoku, by lud słyszał, gdy będę z tobą mówił, jak również uwierzył ci na zawsze; a Mojżesz doniósł WIEKUISTEMU słowa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Idź do ludu i przygotuj ich dziś, i jutro, i niech wypiorą swoje szaty.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byli gotowi na trzeci dzień, gdyż trzeciego dnia WIEKUISTY zejdzie na górę Synai, przed oczami całego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odgraniczysz lud wokoło i powiesz: Strzeżcie się wchodzić na górę, lub dotykać jej stoku, bo kto się dotknie góry będzie stracony.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jej nie tknie ręka, gdyż zostanie ukamienowany, bądź zastrzelony; czy to baran idący na czele stada, czy człowiek. Gdy odezwie się przeciągły głos rogu, a zechce wejść na górę nie zostanie żywym.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zszedł z góry do ludu oraz przygotował lud; zatem wyprali swoje szaty.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do ludu: Bądźcie gotowi na trzeci dzień oraz nie przystępujcie do kobiety.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z nastaniem poranku się wydarzyło, że pojawiły się gromy, błyskawice i gęsty obłok nad górą oraz bardzo potężny głos trąby; więc zadrżał cały lud, który był w obozie.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wyprowadził lud z obozu naprzeciw Boga, zatem stanęli u stóp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cała góra Synai się dymiła; dlatego, że w ogniu zszedł na nią WIEKUISTY. Wznosił się z niej dym, jakby dym z topieli i cała góra bardzo się trzęsła.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głos trąby wzmagał się coraz silniej. Mojżesz mówił, a Bóg mu odpowiadał gromem.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zszedł na górę Synai, na szczyt góry. WIEKUISTY zawezwał Mojżesza na szczyt góry i Mojżesz tam wszedł.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Zejdź, przestrzeż lud, by się nie rwał do WIEKUISTEGO, by Go zobaczyć; bo wtedy mnóstwo z niego padnie.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kapłani, którzy podchodzą do WIEKUISTEGO, niech się przygotują, by WIEKUISTY ich nie poraził.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WIEKUISTEGO: Lud nie może wchodzić na górę Synai, gdyż Ty nas przestrzegłeś, mówiąc: Ogranicz górę i ją poświęć.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niego: Idź, zejdź, a potem wejdziesz ty i z tobą Ahron; ale kapłani niech się nie porywają, by wejść do WIEKUISTEGO, aby ich nie poraził.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zszedł do ludu oraz im to powiedział.</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wygłosił wszystkie te słowa i powiedział: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twój Bóg, WIEKUISTY, który cię wyprowadził z ziemi Micraim, z domu niewolników.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cudzych bogów przed Moim obliczem.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uczyń sobie posągu, ani żadnego obrazu tego, co jest wysoko na niebie, co jest nisko na ziemi i co w wodzie, poniżej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przed nimi korzył, ani im służył, gdyż Ja jestem twój Bóg, WIEKUISTY Bóg żarliwy, odpłacający winę ojców wobec synów, wnuków i prawnuków tych, którzy Mnie nienawidzą.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świadczący miłosierdzie tysiącom, z uwagi na tych, co mnie miłują oraz przestrzegają Moich przykazań.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wezwij do fałszu Imienia twojego Boga WIEKUISTEGO. Gdyż WIEKUISTY nie przepuści temu, który wzywa do fałszu Jego Imię.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dniu szabatu, aby go święcić.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pracuj i wykonuj wszelką twoją robotę;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dzień siódmy jest szabatem twojego Boga WIEKUISTEGO. Nie czyń żadnej roboty, ani ty, ani syn, ani córka, ani sługa, ani twoja służebnica, ani twoje bydło, ani przychodzień, który jest w twoich bramach.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sześciu dniach WIEKUISTY stworzył niebiosa i ziemię; morze i wszystko, co w nich jest, a dnia siódmego odpoczął. Dlatego WIEKUISTY pobłogosławił dzień siódmy i go poświęcił.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Uszanuj twojego ojca i twoją matkę, aby się przedłużyły twoje dni na ziemi, którą da ci twój Bóg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zamorduj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scudzołóż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ukradnij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fałszywego świadectwa przeciwko twojemu bliźniemu.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pożądaj domu twojego bliźniego; nie pożądaj żony twojego bliźniego, ani jego sługi, ani służebnicy, ani byka, ani jego osła, ani niczego, co należy do twojego bliźniego.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widział gromy, płomienie, dymiącą się górę oraz słyszał głos trąby; lud to widział i struchlały, cofnął się oraz stanął z daleka.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też do Mojżesza: Ty mów z nami, a będziemy słuchali; niech Bóg do nas nie przemawia, abyśmy nie pomarli.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ludu: Nie obawiajcie się; gdyż Bóg przyszedł, aby was doświadczyć; by była przed waszym obliczem bojaźń względem Niego, abyście nie grzeszyli.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lud stanął z daleka, a Mojżesz podszedł do mgły, gdzie był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Mojżesza: Tak powiesz synom Israela: Widzieliście, że przemawiałem do was z niebios.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przy Mnie nie ustanawiajcie; nie czyńcie sobie bożków srebrnych i bożków złotych.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Mnie wystawisz ofiarnicę z ziemi i na niej będziesz ofiarowywał twoje całopalenia, twoje ofiary okupne, twoje owce i byki. W każdym miejscu, w którym oznajmię Moje Imię, przyjdę do ciebie oraz cię pobłogosławię.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 wystawisz ofiarnicę kamienną nie buduj jej z ciosanego kamienia; gdyż jeśli podniósł się na nią twój topór znieważyłeś ją.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wchodził na ofiarnicę po stopniach, aby się na niej nie odkryła twa nagość.</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są prawa, które im przedstawisz: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kupisz ebrejskiego niewolnika niech ci służy sześć lat, a siódmego wyjdzie na wolność, darmo.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sam jeden przyszedł niech sam jeden wyjdzie. Zaś jeśli byłby żonaty, niech z nim wyjdzie też jego żona.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pan dał mu żonę i urodziła mu synów, lub córki żona ze swoimi dziećmi zostaną przy jej panu, a on sam jeden wyjdzie.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niewolnik powie: Miłuję mojego pana, żonę i moje dzieci nie wyjdę na wolność.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jego pan przyprowadzi go przed sędziów, postawi go przy drzwiach, albo przy odrzwiach, po czym jego pan przekłuje mu szydłem ucho, i będzie mu służył na zawsze.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mąż zaprzedał swoją córkę na nałożnicę, to ona nie wyjdzie tak, jak wychodzą niewolnicy.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znajduje upodobania w oczach swojego pana, który ją dla siebie przeznaczył to niech jej pomoże się wykupić; gdy nią wzgardzi nie jest władny ją sprzedać obcym ludziom.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ją przeznaczy dla swojego syna to niech z nią postępuje według prawa dziewic.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weźmie dla niego inną wtedy nie pozbawi jej pożywienia, odzieży oraz małżeńskiego pożycia.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jej nie dopełni tych trzech warunków to wyjdzie darmo, bez okupu.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pobije człowieka na śmierć będzie ukarany śmiercią.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kto nie czyhał, ale Bóg tak poddał drugiego pod jego rękę to wyznaczę ci miejsce dokąd ma uciec.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ktoś czyhał na bliźniego i zabił go zdradziecko weźmiesz go od Mojego ołtarza na stracenie.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uderzy swojego ojca, albo swoją matkę będzie ukarany śmiercią.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wykradnie człowieka czy go sprzeda, czy też znajdzie się pod jego władzą będzie ukarany śmiercią.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przeklina swojego ojca, albo swoją matkę będzie ukarany śmiercią.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ludzie się pokłócą i jeden drugiego uderzy kamieniem, lub pięścią i nie umrze, ale padnie na łoże;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jeśli wstanie i o swej kuli będzie się przechadzał po ulicy ten, kto go uderzył będzie uwolniony; jednak go wynagrodzi za zmarnowanie czasu oraz da środki, aby go zupełnie wyleczyć.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pobije kijem swojego niewolnika, albo swoją służebnicę i umrze pod jego ręką to niech to będzie pomszczone.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 dzień, albo dwa dni przeżył nie należy brać pomsty, bowiem za jego pieniądz był kupiony.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zajdzie wypadek, wtedy ustanowisz życie za życie).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oko to za oko, jeśli ząb to za ząb, jeśli ręka to za rękę, jeśli noga to za nogę;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oparzelina to za oparzelinę, jeśli rana to za ranę, jeżeli siniec to za siniec.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uderzy w oko swojego niewolnika, albo w oko swojej służebnicy i je uszkodzi to za jego oko wypuści go na wolność.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jeśli wybije ząb swojego niewolnika, albo ząb swojej służebnicy to za ząb wypuści go na wolność.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byk zabodzie na śmierć mężczyznę, albo kobietę to należy ukamienować byka i nie jeść jego mięsa; a właściciel byka jest wolny.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jeśli to był byk bodliwy od wczoraj i przedwczoraj, i ostrzeżono o tym jego właściciela, a go nie pilnował, więc zabił kobietę, albo mężczyznę to byk będzie ukamienowany, a nadto i jego właściciel stracony.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włożono na niego cenę życia wtedy da okup za swoją duszę, jaki zostanie na niego nałożony.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zabodzie chłopca, czy też zabodzie dziewczynę postąpią z nim według tego prawa.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byk zabodzie niewolnika, albo służebnicę właściciel byka da ich panu trzydzieści szekli srebra, a byk zostanie ukamienowany.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otworzy jamę, lub jeśli ktoś wykopał studnię i jej nie przykrył, a wpadnie tam byk, lub osioł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winny tej studni zapłaci; niech zwróci jego właścicielowi pieniądze, a zabity niechaj do niego należy.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czyjś byk ubódł byka sąsiada i by zdechł to sprzedadzą żywego byka i podzielą się jego ceną; także podzielą się zabitym.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było wiadomo, że to byk bodliwy od wczoraj i przedwczoraj, a jego właściciel go nie pilnował to powinien oddać byka za byka; a zabity niech do niego należy.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ukradł byka, albo jagnię i je zarżnął, albo je sprzedał to odda za byka pięć byków, lub cztery owce za jagnię.</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 podkopie będzie schwytany złodziej i zostanie pobity na śmierć nie będzie za niego winy krwi.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świeciło nad nim słońce to za niego jest wina krwi. Nadto złodziej powinien się odpłacić. A jeśli nie ma majątku będzie sprzedany z powodu tej kradzieży.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kradzież zostanie znaleziona w jego ręce byk, osioł, bądź jeszcze żywe jagnię to zapłaci w dwójnasób.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ktoś spasie pole, albo winnicę i puści swoje bydło, aby się pasło na cudzym polu niech zapłaci najlepszym ze swego pola, albo najlepszym ze swej winnicy.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wyniknie ogień, zajmie żywopłot z cierni i spali stóg, albo stojące zboże, albo pole to zapłaci ten, który wzniecił pożar.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powierzył swojemu bliźniemu pieniądze, albo naczynia do przechowania, a zostanie to wykradzione z domu tego człowieka i zostanie wykryty złodziej zapłaci on w dwójnasób.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złodziej nie został wykryty to pan domu stawi się w tej sprawie przed sędziów, że nie wyciągnął swojej ręki na własność swojego bliźniego.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każdy przedmiot sprzeniewierzenia, o byka, o osła, o jagnię, o szatę; o każdą zgubę, o której ktokolwiek powie, że to tak sprawa obydwu przyjdzie przed sędziów. A kogo sędziowie skażą ten w dwójnasób zapłaci swojemu bliźniemu.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da swojemu bliźniemu do chowania osła, albo byka, albo jagnię, albo inne bydło a zdechnie, zostanie okaleczone, albo zabrane, a nikt by tego nie widział,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pomiędzy obydwoma będzie przysięga na WIEKUISTEGO, że nie wyciągnął swej ręki na własność swojego bliźniego; i właściciel ją przyjmie a tamten nie będzie płacił.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została mu skradziona winien zapłacić jej właścicielowi.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zostało rozszarpane, przedstawi je jako dowód, a za rozszarpane nie płaci.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ktoś pożyczył zwierzę od swojego bliźniego i zostało okaleczone, albo zdechło, a jego właściciela przy tym nie było to powinien zapłacić.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jego właściciel przy tym był to nie powinien płacić. Jeżeli było wynajęte to będzie tak samo z powodu jego wynagrodzenia.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uwiódł niezaręczoną dziewicę i z nią spał to da jej wiano i pojmie ją sobie za żonę.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jej ojciec nie zechce ją wydać za niego to niech odważy srebro, stosownie do wiana dziewic.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Wróżce nie pozwolisz żyć.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obcował ze zwierzęciem będzie karany śmiercią.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składa ofiary innym bogom, oprócz WIEKUISTEGO, Jedynego będzie wytępiony.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krzywdził cudzoziemca, ani go uciskał bo byliście cudzoziemcami w ziemi Micraim.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gnębił żadnej wdowy, ani sieroty.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będziesz kogoś gnębił i kiedy do Mnie zawoła wysłucham jego wołania.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zapłonie Mój gniew i zabiję was mieczem; wasze żony będą wdowami, a wasze dzieci sierotami.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pożyczysz komukolwiek z Mojego ludu pieniędzy, a będzie biedny przy tobie nie postępuj z nim jak lichwiarz; nie nakładajcie na niego lichwy.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weźmiesz w zastaw okrycie twojego bliźniego zwrócisz mu je przed zachodem słońca.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ono jedynym jego odzieniem, przykryciem jego ciała; więc pod czym się położy? I stanie się, że gdy do Mnie zawoła przecież go wysłucham, bowiem Ja jestem miłosierny.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złorzeczył sędziom, a księcia twojego ludu nie przeklinaj.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ociągaj się z pełnią ziarna, a także twoich płynów; oddasz Mi pierworodnego z twoich synów.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uczynisz z twoim drobnym bydłem oraz z twoim zwierzęciem pociągowym; siedem dni niech będzie przy swojej matce, a ósmego dnia Mi je oddasz.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dla Mnie ludźmi świętymi; mięsa rozszarpanego w polu nie jadajcie rzućcie je dla psa.</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rozsiewaj kłamliwej wieści; nie łącz twojej ręki ze złoczyńcą, aby być świadkiem bezprawia.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z większością ku złemu i nie oświadczaj się w sporze, aby skłaniać się ku większości, i by uchylić Prawo.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Biednemu nie okazuj szacunku w jego sporze.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spotkasz zbłąkanego byka, albo osła swojego wroga niezwłocznie go sprowadź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zobaczysz osła twojego nieprzyjaciela, który zaległ pod swym ciężarem, a chciałbyś się usunąć od rozjuczenia go razem z nim niezwłocznie go rozjucz.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skrzywiaj Prawa twojego ubogiego w jego sporze.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Stroń od fałszywego orzeczenia, a niewinnego i prawego nie zabijaj; ponieważ nie uniewinnię występnego.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wziątku; gdyż wziątek zaślepia jasnowidzących oraz przekręca słowa sprawiedliwych.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uciskaj cudzoziemca; przecież wy jesteście świadomi stanu duszy cudzoziemca, bo byliście cudzoziemcami w ziemi Micraim.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lat obsiewaj twoją ziemię oraz zbieraj jej płody.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siódmego ją zaniechaj; zapuść ją, by żywili się biedni twojego ludu, a z pozostałego po nich, niech się pożywi zwierz polny. Tak postąpisz z twoją winnicą oraz z twą oliwnicą.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wykonuj twoje czynności, ale dnia siódmego odpoczywaj, aby odpoczął twój byk, twój osioł, żeby wytchnął syn twojej niewolnicy i cudzoziemiec.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wszystkim, co wam powiedziałem bądźcie ostrożni; i imienia cudzych bogów nie wspominajcie; niech nie będzie słyszane z twoich ust.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do roku będziesz obchodził dla Mnie święto.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święta Przaśników. Tak, jak ci przykazałem, w oznaczonym czasie miesiąca Kłosów siedem dni będziesz jadał przaśniki, gdyż w nim wyszedłeś z Micraim. I niech się nie ukażą przed Mym obliczem z pustą ręką.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święta Żniwa pierwocin twoich plonów, tego co wysiałeś na polu. A z końcem roku święta Zbiorów, gdy zbierzesz z pola twoje plony.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twój męski lud ukaże się trzy razy do roku przed obliczem Pana,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rozlewaj przy kwaszonym krwi Mojej ofiary; nie może przeleżeć do rana tłuszcz Mojej świątecznej ofiary.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Najwcześniejsze z pierwocin twojej ziemi przyniesiesz do domu twojego Boga, WIEKUISTEGO. Nie będziesz gotował koźlęcia w mleku jego matki.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wysyłam przed tobą anioła, aby cię strzegł na drodze i aby cię zaprowadził na miejsce, które przygotowałem.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go oraz słuchaj jego głosu; nie sprzeciwiaj mu się, bo nie przebaczy waszego grzechu, gdyż w nim jest Moje Imię.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będziesz słuchał jego głosu i spełnisz wszystko, co powiem wtedy będę przeciwnikiem twoich wrogów i będę gnębił twych gnębicieli.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Mój anioł pójdzie przed tobą, zaprowadzi cię do Emoryjczyka, Chittejczyka, Peryzejczyka i Kanaanejczyka, do Chiwity oraz Jebusyty, i ich wytępię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 kłaniaj się przed ich bogami, nie służ im i nie czyń według ich spraw; ale je zburzysz i skruszysz.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Służcie waszemu Bogu, WIEKUISTEMU, a On pobłogosławi twój chleb, twoją wodę i oddali spośród ciebie choroby.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twoim kraju nie będzie roniącej, ani niepłodnej; i dopełnię liczbę twoich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Mój strach przed tobą, strwożę cały lud przeciw któremu pójdziesz oraz zwrócę do ciebie plecy wszystkich twoich wrogów.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Wyślę także przed tobą szerszenie i wypędzą przed tobą Chiwitę, Kanaanejczyka i Chittejczyka.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wypędzę go przed tobą w jednym roku, aby ziemia nie zamieniła się w pustynię oraz się nie namnożył przeciwko tobie dziki zwierz.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twym obliczem wypędzę go powoli, aż się rozplenisz oraz zawładniesz tą ziemią.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twoją granicę od morza Sitowia do morza Pelisztinów, i od puszczy aż do rzeki; bowiem oddam w wasze ręce mieszkańców tej ziemi, więc wypędzisz ich sprzed twojego oblicza.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zawieraj przymierza ani z nimi, ani z ich bogami.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mieszkają w twojej ziemi, by cię nie przyprowadzili do grzechu przeciwko Mnie; gdyż jeżeli będziesz służył ich bogom to będzie ci za matnię.</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Mojżesza powiedział: Podejdź ku WIEKUISTEMU, ty, Ahron, Nadab, Abihu oraz siedemdziesięciu ze starszyzny Israela; oraz ukłońcie się z dala.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Mojżesz podejdzie do WIEKUISTEGO, zaś oni niech się nie zbliżają; lud także niech z nim nie wchodzi.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przyszedł i opowiedział ludowi wszystkie słowa WIEKUISTEGO, i wszystkie sądy; a cały lud jednogłośnie odpowiedział, mówiąc: Spełnimy wszystkie słowa, które wypowiedział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spisał wszystkie słowa WIEKUISTEGO. Nadto wstał rano i u stóp góry wystawił ofiarnicę oraz dwanaście słupów, stosownie do dwunastu pokoleń israelskich.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wiadomych młodzieńców z synów Israela, zatem ofiarowali całopalenia oraz zarzynali byki opłatne ofiary dla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wziął połowę krwi, wlał w czaszę, a drugą połową krwi pokropił ofiarnicę.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także Zwój Przymierza oraz przeczytał ją w uszy ludu; zatem powiedzieli: Spełnimy i będziemy posłuszni wszystkiemu, co nakazał WIEKUISTY.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wziął krew, pokropił lud i powiedział: Oto jest krew Przymierza, które zawarł z wami WIEKUISTY, odnośnie wszystkich tych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wszedł; a nadto Ahron, Nadab, Abihu oraz siedemdziesięciu ze starszyzny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widzieli Boga Israela mianowicie pod Jego stopami jakby wyrób z najjaśniejszego szafiru, a w czystości jak samo niebo.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wyciągnął Swej ręki na wybrańców, synów Israela. A oni oglądali Boga, oraz jedli i pili.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także do Mojżesza: Podejdź do Mnie na górę i tam pozostań; a dam ci kamienne tablice Prawo i przykazania, które napisałem, by ich nauczać.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wstał z jego sługą Jezusem synem Nuna, i Mojżesz wszedł na górę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starszych powiedział: Tu na nas czekajcie, dopóki do was nie wrócimy; a oto będą z wami Ahron i Chur. Kto by miał sprawę, niech się uda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wszedł na górę, a górę zakrył obłok.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Synaj przebywał majestat WIEKUISTEGO, a obłok okrywał ją przez sześć dni; zaś dnia siódmego wezwał On Mojżesza spośród obłoku.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szczycie góry widok majestatu WIEKUISTEGO był przed oczami synów Israela jak pożerający ogień.</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wszedł na górę i wstąpił w środek obłoku. I Mojżesz przebył na górze czterdzieści dni, i czterdzieści nocy.</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aby zebrali Mi daninę; przyjmiecie Moją daninę od każdego człowieka, którego pobudzi jego serce.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danina, którą wy macie od nich przyjmować: Złoto, srebro, miedź,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błękit, purpurę, karmazyn, bisior, kozią wełnę,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czerwono barwione skóry baranie, skóry borsucze, drzewo akacjowe,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oliwę do świecznika, korzenie do olejku namaszczenia oraz na wonne kadzidło;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onyksowe oraz kamienie oprawne do naramiennika i napierśnika.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wystawią Mi sanktuarium, abym zamieszkał pośród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Wykonacie wszystko tak, jak ci pokażę, według pierwowzoru Przybytku oraz pierwowzoru wszystkich jego naczyń.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Zrobią też z drzewa akacjowego arkę. Jej długość ma mieć dwa i pół łokcia, jej szerokość półtora łokcia, a jej wysokość też półtora łokcia.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powleczesz ją czystym złotem z zewnątrz i z wewnątrz ją powleczesz a wokoło zrobisz przy niej złoty wieniec.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Odlejesz też dla niej cztery złote pierścienie i przytwierdzisz je do czterech jej rogów: Dwa pierścienie do jej jednego boku oraz dwa pierścienie do jej drugiego boku.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drążki z drzewa akacjowego i powleczesz je złotem.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te drążki do pierścieni po bokach arki, aby na nich noszono arkę.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powinny zostać w pierścieniach arki; nie powinny być z niej wyjmowane.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umieścisz w tej arce świadectwo, które ci dam.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wieko z czystego złota jego długość ma mieć dwa i pół łokcia, a jego szerokość półtora łokcia.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Wykonasz też dwa, kutej roboty złote cheruby i umieścisz je na obu stronach wieka.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jednego cheruba na brzegu z jednej strony, a drugiego cheruba na brzegu z drugiej strony; wykonacie cheruby wystające z wieka, po obu jego brzegach.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będą cheruby o rozpostartych w górę skrzydłach; swymi skrzydłami okrywające wieko, a swoimi twarzami zwrócone jeden ku drugiemu; niech też twarze cherubów będą zwrócone ku wieku.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Wieko położysz na wierzch arki, zaś w arce umieścisz świadectwo, które ci dam.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będę się stawiał dla ciebie oraz przemawiał do ciebie z nad wieka, spośród dwóch cherubów, które są nad Arką Świadectwa, względem wszystkiego, co ci polecę dla synów Israela.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Sporządzisz także stół z drzewa akacjowego, jego długość ma mieć dwa łokcie, jego szerokość łokieć, a jego wysokość półtora łokcia.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Powleczesz go czystym złotem oraz wokoło, zrobisz do niego złoty wieniec.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wokół niego szeroką na piędź listwę i wokoło listwy złoty wieniec.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do niego cztery złote pierścienie oraz przytwierdzisz te pierścienie na czterech rogach, które będą u czterech jego nóg.</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pierścienie będą przy listwie, jako osady dla drążków do niesienia stołu.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drążki do niesienia stołu zrobisz z drzewa akacjowego i powleczesz je złotem.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jego misy, czasze, dzbany oraz jego kielichy, którymi się rozlewa; zrobisz je z czystego złota.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stół położysz chleb wystawny, ustawicznie leżący przed Moim obliczem.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czystego złota zrobisz także świecznik. Ten świecznik ma być kutej roboty. Powinny z niego wychodzić: Słup dolny, jego pręt, oraz kielichy kwiatu gałki i jego kwiaty.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jego boków ma wychodzić sześć ramion; trzy ramiona świecznika z jednego jego boku i trzy ramiona świecznika z drugiego jego boku.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jednym ramieniu mają być trzy kielichy w kształcie kwiatu migdału z gałką i kwiatem, jak również na drugim ramieniu trzy kielichy w kształcie kwiatu migdału z gałką i kwiatem. Tak ma być na sześciu ramionach wychodzących ze świecznika.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samym świeczniku będą cztery kielichy w kształcie kwiatu migdału z gałkami i jego kwiatami.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gałka pod dwoma jego ramionami i jedna też gałka pod drugimi dwoma jego ramionami tak będzie u sześciu ramion wychodzących ze świecznika.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gałki i ich ramiona mają wychodzić z niego samego, a cały ma być kuty z jednej bryły czystego złota.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do niego siedem lamp, tak, aby kiedy nasadzisz lampy, oświetlały one jego przednią stronę.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szczypczyki i jego popielniczki mają też być z czystego złota.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Zrobią go, wraz ze wszystkimi naczyniami, z talentu czystego złota.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uważaj, uczyń to według wzoru, który ci pokazano na górze.</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Przybytek zrobisz z dziesięciu osłon z kręconego bisioru, błękitu, purpury i karmazynu. Wykonasz je wymyślną, tkacką robotą w cheruby.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osłony ma wynosić dwadzieścia osiem łokci, a szerokość każdej osłony cztery łokcie; dla wszystkich osłon musi być jedna miara.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spinanych pięć osłon jedna z drugą, oraz będzie spinanych pięć dalszych osłon jedna z drugą.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skraju spojenia, na skraju jednej osłony, zrobisz błękitne pętle; tak też zrobisz w drugim spojeniu, na skraju następnej osłony.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jednej osłony zrobisz pięćdziesiąt pętli oraz pięćdziesiąt pętli na krańcu osłony, która jest w drugim spojeniu; jedna pętla będzie przeciwległa drugiej.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pięćdziesiąt złotych zapinek i zepniesz zapinkami jedną osłonę z drugą; więc Przybytek stanie się całością.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osłony z koziej wełny, jako namiot nad Przybytkiem; takich osłon zrobisz jedenaście.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osłony ma wynosić trzydzieści łokci, a szerokość każdej osłony cztery łokcie; dla jedenastu osłon powinna być jedna miara.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zepniesz osobno pięć osłon oraz osobno sześć osłon, a z przedniej strony namiotu złożysz we dwoje szóstą osłonę.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skraju jednej osłony, krańcowej w spojeniu, zrobisz pięćdziesiąt pętli, oraz pięćdziesiąt pętli na skraju osłony drugiego spojenia.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pięćdziesiąt miedzianych zapinek i umieścisz zapinki w pętlach; tak spoisz namiot, aby był całością.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koniec, który zbywa z osłon namiotu pół zbywającej osłony zwiesisz z tylnej strony Przybytku.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jednej i z drugiej strony, z nadmiaru długości osłon namiotu, po bokach namiotu będzie zwieszony łokieć z jednej i łokieć z drugiej strony, aby go pokrywał.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pokrowce na namiot z czerwono barwionych skór baranich, oraz na wierzch przykrycie ze skór borsuczych.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akacjowego drzewa zrobisz stojące bale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bala ma mieć dziesięć łokci, a szerokość każdego bala półtora łokcia.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każdego bala powinny być po dwa czopy, osadzone jeden naprzeciw drugiego; tak zrobisz u wszystkich bali Przybytku.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do Przybytku dwadzieścia tych bali dla strony południowej, po prawej stronie.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sporządzisz czterdzieści srebrnych podsłupi pod dwadzieścia tych bali dwa podsłupia pod jeden bal, do dwóch jego czopów, oraz dwa podsłupia pod następny bal, do dwóch jego czopów.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drugi bok Przybytku, dla północnej strony, także dwadzieścia bali;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czterdzieści srebrnych podsłupi dwa podsłupia pod jeden bal i dwa podsłupia pod następny bal.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sześć bali na tylną stronę Przybytku, skierowaną ku zachodowi.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narożniki Przybytku przy tylnej ścianie zrobisz dwa bale.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przystawały u spodu oraz szczelnie przystawały z wierzchu do jednego pierścienia; tak będzie z obydwoma, które będą na obu narożnikach.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będzie osiem bali oraz szesnaście ich srebrnych podsłupi; dwa podsłupia pod jeden bal i dwa podsłupia pod następny.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drzewa akacjowego zrobisz także poprzeczki pięć do bali jednej strony Przybytku,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do bali drugiej strony Przybytku i pięć poprzeczek do bali tylnej strony Przybytku, ku zachodowi.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Środkowa poprzeczka będzie przechodzić przez środek bali, od końca do końca.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Obłożysz bale złotem i ze złota zrobisz ich pierścienie, jako osady dla poprzeczek; także poprzeczki obłożysz złotem.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Wystawisz Przybytek w taki sposób, jaki ci ukazano na górze.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zasłonę z błękitu, purpury, karmazynu i kręconego bisioru; a wykonasz ją wymyślną metodą, w cheruby.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Zawiesisz ją na czterech akacjowych słupach, powleczonych złotem i ze złotymi haczykami, ustawionych na czterech srebrnych podsłupiach.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zasłonę zawiesisz pod zapinkami. I wniesiesz tam, za zasłonę Arkę Świadectwa. Ta zasłona będzie wam też przedzielać między Świętym, a miejscem Przenajświętszym.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miejscu Przenajświętszym, na Arce Świadectwa umieścisz wieko.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zewnątrz zasłony ustawisz stół i naprzeciwko stołu, po południowej stronie Przybytku świecznik; stół umieścisz po stronie północnej.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Sporządzisz także kotarę na wejście do namiotu z błękitu, purpury, karmazynu i kręconego bisioru a będzie wzorzystego wyrobu.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Przygotujesz dla tej kotary pięć akacjowych słupów, powleczesz je złotem i ich haczyki będą złote, oraz odlejesz dla nich pięć miedzianych podsłupi.</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drzewa akacjowego wystawisz też ofiarnicę o pięciu łokciach długości i pięciu łokciach szerokości. Ofiarnica będzie czworograniasta, a jej wysokość ma mieć trzy łokcie.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jej czterech węgłach zrobisz narożniki; jej narożniki będą z niej wychodzić. I obłożysz ją miedzią.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dla niej grace do oczyszczania jej z popiołu oraz łopatki, kropielnice, widełki i jej węglarki; wszystkie jej naczynia zrobisz z miedzi.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przygotujesz dla niej plecionej roboty kratę z miedzi; a przy siatce, na czterech jej rogach, zrobisz cztery miedziane pierścienie.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ją u spodu, pod obwódką ofiarnicy, tak, aby siatka sięgała do połowy ofiarnicy.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drążki do ofiarnicy; drążki z drzewa akacjowego oraz obłożysz je miedzią.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jej drążki będą wprowadzone do pierścieni. A te drążki będą po obu bokach ofiarnicy, gdy będzie się ją nosić.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ją pustą, z tarcic; jak ci pokazano na górze tak niech uczynią.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nadto dziedziniec Przybytku. Po prawej stronie, od południowej strony osłony dziedzińca mają być z kręconego bisioru; sto łokci długości z jednej strony.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nich dwadzieścia słupów, a do nich dwadzieścia podsłupi z miedzi; zaś haczyki u słupów i do nich klamry będą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po stronie północnej. Wzdłuż, osłony mają być na sto łokci długości, a do nich dwadzieścia słupów, i do nich dwadzieścia podsłupi z miedzi. A haczyki u słupów oraz ich klamry powinny być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 strony zachodniej szerokość dziedzińca ma mieć pięćdziesiąt łokci; osłony i do nich dziesięć słupów oraz dziesięć podsłupi.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przedniej, ku wschodowi, szerokość dziedzińca ma mieć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jednego skrzydła ma być piętnaście łokci osłony; trzy ich słupy oraz trzy ich podsłupia.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dla drugiego skrzydła piętnaście łokci osłony, trzy jej słupy i trzy ich podsłupia.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bramy dziedzińca zrobisz dwadzieścia łokci kotary z błękitu, purpury, karmazynu oraz kręconego bisioru wykonanej jako wzorzysty wyrób; i do niej cztery słupy oraz cztery podsłupia.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słupy dziedzińca będą wkoło opatrzone srebrnymi klamrami; do nich haczyki ze srebra i ich podsłupia z miedzi.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dziedzińca ma mieć sto łokci, szerokość pięćdziesiąt i z drugiej także pięćdziesiąt; a wysokość osłon z kręconego bisioru pięć łokci; zaś podsłupia z miedzi.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naczynia Przybytku, do wszelkiego w nim użytku; wszystkie jego kołki oraz wszystkie kołki dziedzińca mają być z miedzi.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rozkażesz synom Israela, aby do oświetlania przynosili ci czystej, wytłoczonej oliwy z oliwnika, do ciągłego nasadzania lamp.</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Przybytku Zboru, na zewnątrz zasłony, która się znajduje przed Arką Świadectwa, przed WIEKUISTYM, będzie je szykował Ahron, albo jego synowie; od wieczora aż do rana. To jest wieczna ustawa w ich potomstwie, pomiędzy synami Israela.</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spośród synów Israela zbliż do siebie twojego brata Ahrona oraz z nim jego synów, aby Mi go przysposobić na kapłana. Ahrona oraz Nadaba, Abihu, Elazara i Ithamara synów Ahrona.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Twojemu bratu Ahronowi sprawisz święte szaty, na cześć i na ozdobę.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ty się rozmówisz ze wszystkimi mądrymi sercem, których napełniłem Duchem mądrości, by zrobili szaty Ahronowi, aby go poświęcić oraz przysposobić Mi go na kapłana.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szaty, które mają mu zrobić: Napierśnik, naramiennik, płaszcz, przetykana szata spodnia, zawój i pas. Zrobią te święte szaty twojemu bratu Ahronowi, aby Mi go przysposobić na kapłana; jak również jego synom.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niech wezmą złota, błękitu, purpury, karmazynu oraz bisioru,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zrobią wymyślną robotą naramiennik ze złota, błękitu, purpury, karmazynu i kręconego bisioru.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miał przyłączone dwie przyramki na dwóch swoich końcach, aby się zawiązywał.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pas do przepasania, który będzie na nim i będzie jego przedłużeniem; zatem podobnej z nim roboty ze złota, błękitu, purpury, karmazynu i 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dwa kamienie onyksu oraz wyryjesz na nich imiona synów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z ich imion na jednym kamieniu, a imiona sześciu pozostałych na drugim kamieniu, według ich urodzenia.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Robotą rytowników na kamieniu, rzeźbą pieczęci, wyryjesz na obu kamieniach imiona synów Israela; zrobisz je obwiedzione złotymi plecionkami.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wprawisz te dwa kamienie do przyramek naramiennika, jako kamienie pamiątkowe dla synów Israela. Ahron, dla pamięci, będzie nosił ich imiona przed obliczem WIEKUISTEGO, na obu swoich ramionach.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nadto złote plecionki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dwa łańcuszki z czystego złota. Zrobisz je skręcone, plecioną robotą, po czym te sznurkowate łańcuszki przytwierdzisz do plecionek.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wyroczny napierśnik. A wykonasz go wymyślną robotą, taką jak robota naramiennika; zrobisz go ze złota, błękitu, purpury, karmazynu oraz kręconego bisioru.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czworograniasty, podwójny; jego długość będzie na piędź i jego szerokość na piędź.</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Nasadzisz na niego wstawki z kamieni cztery rzędy kamieni, według następującego porządku: Rząd pierwszy rubin, topaz i szmaragd;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rząd drugi karbunkuł, szafir i beryl;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rząd trzeci opal, agat i ametyst;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rząd czwarty chryzolit, onyks i jaspis. Będą one osadzone w złocie, w swoich oprawach.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kamieni z imionami synów Israela ma być dwanaście, według ich imion. Niech będzie dla dwunastu pokoleń każdy kamień ze swym imieniem, które jest wykonane rzeźbą pieczęci.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z czystego złota, plecioną robotą, graniaste łańcuszki dla napierśnika.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do napierśnika dwa złote pierścienie oraz przytwierdzisz te dwa pierścienie do dwóch końców napierśnika.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Włożysz owe dwie złote plecionki w dwa pierścienie u końców napierśnika.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dwa końce tych dwóch plecionek przytwierdzisz do dwóch opraw; zaś te przytwierdzisz na dwóch przyramkach naramiennika, z przedniej jego strony.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nadto dwa złote pierścienie i przyprawisz je do dwóch końców napierśnika, na jego skraju, który się znajduje ze strony naramiennika, od wewnątrz.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dodatkowo dwa złote pierścienie oraz przyprawisz je na spodzie nad pasem naramiennika, z przedniej jego strony, u jego spojenia do dwóch przyramek naramiennika.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Błękitnym sznurkiem przywiążą jego pierścienie do pierścieni naramiennika, aby został na pasie naramiennika, i by napierśnik nie odsuwał się od naramiennika.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Ahron, kiedy będzie wchodził do świętych miejsc, będzie nosił na ustawiczną pamiątkę przed WIEKUISTYM imiona synów Israela na swoim sercu, na napierśniku wyrocznym.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złożysz na napierśniku wyrocznym Urim i Thummim; zatem będą na sercu Ahrona, gdy będzie wchodził przed oblicze WIEKUISTEGO. Tak Ahron będzie ustawicznie nosił na swoim sercu sąd synów Israela przed obliczem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płaszcz pod naramiennik, cały z błękitu.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środku będzie otwór dla głowy, a wokół otworu będzie obwódka wyrobu tkackiego, podobnie jak u otworu pancerza, aby się nie rozdzierał.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jego skrajach zrobisz jabłuszka granatu z błękitu, purpury i karmazynu na jego skrajach wokoło; i w okrąg, pomiędzy nimi złote dzwonki.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przemian, na skrajach płaszcza, wokoło, złoty dzwonek oraz jabłuszko granatu.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miał na sobie Ahron podczas służby, by był słyszany dźwięk od niego, kiedy będzie wchodził do świętych miejsc, przed oblicze WIEKUISTEGO i kiedy będzie wychodził; by nie umarł.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diadem ze szczerego złota i wyryjesz na nim rzeźbą pieczęci: „Święte WIEKUISTEGO”.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przytwierdzisz go na błękitnym sznurku tak, aby był na zawoju; będzie umieszczony po przedniej stronie zawoju,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będzie na czole Ahrona. A Ahron poniesie na sobie uchybienia za świętości, które będą poświęcać synowie Israela przy wszystkich swoich świętych darach. Nieustannie będzie na jego czole dla zjednania im łaski u WIEKUISTEGO.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Utkasz także z bisioru spodnią szatę oraz zrobisz z bisioru zawój, i wzorzystą robotą zrobisz pas.</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dla synów Ahrona sprawisz spodnie szaty i zrobisz dla nich pasy, oraz sprawisz im mirty, na cześć i na ozdobę.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Ubierzesz w nie twojego brata Ahrona i przy nim jego synów; oraz ich namaścisz, upełnomocnisz ich ręce i ich poświęcisz, aby Mi sprawowali kapłaństwo.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im także lniane spodnie dla zakrycia nagości ciała; a będą od bioder aż do goleni.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 Ahronie oraz na jego synach, gdy będą wchodzili do Przybytku Zboru, lub w celu służby podchodzili do ofiarnicy w świętym miejscu, by nie ściągnęli na sobie grzechu i nie pomarli. To jest wieczna ustawa dla niego oraz po nim dla jego potomków.</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co masz nad nimi spełnić, by ich poświęcić, aby Mi sprawowali kapłaństwo: Weźmiesz jednego młodego cielca i dwa barany bez wady;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przaśne chleby, przaśne kołacze zaczynione oliwą, przaśne opłatki pomazane oliwą; a zrobisz je z przedniej, pszennej mąki.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Włożysz je w jeden kosz oraz przyniesiesz je w tym koszu. Nadto cielca i dwa barany.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Ahrona i jego synów przyprowadzisz do wejścia do Przybytku Zboru oraz wykąpiesz ich w wodzie.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weźmiesz szaty, ubierzesz Ahrona w spodnią szatę oraz w płaszcz pod naramiennik, w naramiennik i w napierśnik, po czy opaszesz go pasem naramiennika.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Włożysz też zawój na jego głowę oraz przytwierdzisz na zawoju święty diadem.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olej namaszczenia, polejesz na jego głowę oraz go namaścisz.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Przyprowadzisz także jego synów i przebierzesz ich w spodnie szaty,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przepaszesz ich pasem – jak Ahrona, tak jego synów – po czym okryjesz ich głowy nakryciami. Zatem będą mieli kapłaństwo według wiecznej ustawy; i upełnomocnisz rękę Ahrona, i ręce jego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Przybytek Zboru przyprowadzisz też cielca, a Ahron i jego synowie oprą swoje ręce na głowie cielca.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zarżniesz cielca przed obliczem WIEKUISTEGO, u wejścia do Przybytku Zboru.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z krwi cielca i pomażesz twoim palcem narożniki ofiarnicy, a całą krew wylejesz u podstawy ofiarnicy.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cały tłuszcz pokrywający trzewia, przeponę nad wątrobą, obie nerki i tłuszcz, który jest na nich, oraz puścisz z dymem na ofiarnicy.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mięso cielca, jego skórę i jego nieczystość spalisz w ogniu za obozem; to jest ofiara zagrzeszna.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także jednego barana, a Ahron i jego synowie oprą swoje ręce na głowie tego barana,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zarżniesz barana, weźmiesz jego krew i pokropisz wokoło ołtarz.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barana rozłożysz na jego części, opłuczesz trzewia oraz jego golenie i położysz je przy tamtych częściach oraz przy jego głowie.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całego tego barana puścisz z dymem na ofiarnicy. To jest całopalenie dla WIEKUISTEGO, przyjemny zapach, ofiara ogniowa dla WIEKUISTEGO.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drugiego barana, a Ahron oprze na głowie barana swoje ręce, jak również jego synowie,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z krwi, która będzie na ofiarnicy oraz z oleju namaszczenia i pokropisz Ahrona, jego szaty, i z nim jego synów, i szaty jego synów; więc będą poświęceni: On, jego szaty, i z nim jego synowie, i szaty jego synów.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także z barana tłuszcz, ogon, tłuszcz pokrywający trzewia, przeponę wątroby, obie nerki i łój, który na nich jest, oraz prawy udziec gdyż to jest baran upełnomocnienia.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jeden krążek chleba, jeden kołacz na oliwie, jeden opłatek z kosza przaśników, który będzie przed WIEKUISTYM;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położysz to wszystko na dłonie Ahrona oraz na dłonie jego synów; wyłożysz to jako przedstawienie przed obliczem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to z ich ręki oraz razem z całopaleniem puścisz z dymem na ofiarnicy, na przyjemny zapach przed WIEKUISTYM; to jest ofiara ogniowa dla WIEKUISTEGO.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mostek z barana upełnomocnienia, który jest przeznaczony dla Ahrona i wyłożysz go jako przedstawienie przed obliczem WIEKUISTEGO, i będzie to twoim udziałem.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poświęcisz mostek przedstawienia oraz łopatkę podniesienia, który przedstawiono i którą podniesiono z barana upełnomocnienia; z tego, co dla Ahrona oraz dla jego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 synów Israela będą należeć prawem wiecznym do Ahrona oraz do jego synów; gdyż to jest podniesieniem i ma pozostać podniesieniem z ofiar opłatnych od synów Israela ich podniesieniem dla WIEKUISTEGO.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święte szaty Ahrona pozostaną po nim dla jego synów, aby ich w nich namaścić i nimi upełnomocnić ich ręce.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dni będzie się w nie ubierał ten z jego synów, który zostanie kapłanem na jego miejscu i wejdzie do Przybytku Zboru w celu służby w świętym miejscu.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barana upełnomocnienia weźmiesz i ugotujesz jego mięso na świętym miejscu.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i jego synowie będą jeść mięso tego barana oraz chleb, który jest w koszu, u wejścia do Przybytku Zboru.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jedzą to, czym spełniono ich rozgrzeszenie w celu upełnomocnienia ich rąk, aby ich poświęcić. Ale człowiek postronny nie będzie tego jadł, bo to jest święte.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coś zostanie aż do rana z mięsa upełnomocnienia oraz z chleba to owo pozostałe spalisz w ogniu; nie należy go jeść, gdyż jest święte.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 wszystkim postąpisz z Ahronem oraz z jego synami tak, jak ci poleciłem. Będziesz ich upełnomocniał przez siedem dni.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oczyszczeniach będziesz też co dzień składał zagrzesznego cielca oraz będziesz spełniał zagrzeszne ofiary na ofiarnicy, oczyszczając ją; także ją namaścisz, by ją uświęcić.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dni będziesz oczyszczał ofiarnicę i ją uświęcał, zatem ofiarnica będzie świętym świętych; cokolwiek dotknie się ofiarnicy też będzie uświęcone.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co będziesz składał na ofiarnicy: Codziennie i ustawicznie dwa roczne jagnięta.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jagnię ofiaruj z rana, a drugie jagnię ofiaruj przed wieczorem.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dziesiątą część efy przedniej mąki, rozczynionej z czwartą częścią hina wytłoczonej oliwy; a jako zalewkę czwartą część hina wina na jedno jagnię.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 jagnię będziesz ofiarował przed wieczorem; ofiarował je będziesz według daniny porannej i według jej zalewki, na przyjemny zapach, na ofiarę ogniową dla WIEKUISTEGO.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całopalenie będzie ustawiczne w waszych pokoleniach, u wejścia do Przybytku, przed WIEKUISTYM, gdzie będę się dla was stawiał, aby tam z tobą rozmawiać.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będę się tam stawiał dla synów Israela, więc będzie uświęcone Moim majestatem.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poświęcę Przybytek Zboru i ofiarnicę; poświęcę Ahrona i jego synów, aby Mi piastowali kapłaństwo.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przebywał pośród synów Israela oraz będę im Bogiem.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poznają, że Ja jestem WIEKUISTY, ich Bóg, który ich wyprowadził z ziemi Micraim, abym przebywał pośród nich; Ja, WIEKUISTY, ich Bóg.</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Wystawisz też ołtarz do kadzenia kadzidłem; zrobisz go z drzewa akacjowego.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długość ma mieć łokieć i jego szerokość też łokieć będzie czworograniastym, zaś jego wysokość ma mieć dwa łokcie. Z niego będą wychodzić jego narożniki.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obłożysz go czystym złotem jego powierzchnię oraz wokoło jego ściany i jego narożniki i zrobisz wokół niego złoty wieniec.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także dwa złote pierścienie poniżej jego wieńca; zrobisz je po obu jego bokach, przy obu jego kantach, a będą to osady dla drążków, w celu uniesienia go na nich.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 drążki zrobisz z drzewa akacjowego oraz powleczesz je złotem.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umieścisz go przed zasłoną, która jest przed Arką Świadectwa; naprzeciw wieka, które jest na Arce Świadectwa, gdzie dla ciebie będę się stawiał.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będzie kadził na nim kadzidłem z wonności; każdego ranka, gdy będzie oczyszczał lampy, będzie nim kadził.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Ahron także będzie nim kadził, kiedy zapali lampy przed wieczorem. To jest w waszych pokoleniach ustawiczne kadzidło przed WIEKUISTYM.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wniesiecie na niego obcego kadzidła, ani całopalenia, ani ofiary z pokarmów i nie wylewajcie na niego zalewki.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raz do roku Ahron dopełni oczyszczenia jego narożników; z krwi ofiary zagrzesznej, oczyszczającej; raz do roku będzie dopełniał jego oczyszczenia w waszych pokoleniach; jest on dla WIEKUISTEGO świętym świętych.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zbierzesz poczet synów Israela obok tych, którzy będą ich spisywać niech wtedy, przy ich spisie, każdy da dla WIEKUISTEGO okup za swoją duszę, by nie było pośród nich klęski, przy ich spisie.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ma dać każdy, kto przychodzi do spisujących: Pół szekla, według świętego szekla; szekel po dwadzieścia ger; pół tego szekla jako daninę dla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przychodzi do spisujących, od lat dwudziestu i wyżej, niech da tą daninę WIEKUISTEMU.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niech nie dołoży, a ubogi niech nie ujmie z pół szekla, kiedy dla odpuszczenia waszym duszom będzie składał tą daninę WIEKUISTEMU.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weźmiesz srebro odpuszczenia od synów Israela, przeznaczysz je na służbę dla Przybytku Zboru; więc będzie to dla synów Israela na pamiątkę przed WIEKUISTYM, dla odpuszczenia ich duszom.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miedzianą wannę do obmywania oraz jej miedziane podnóże i umieścisz ją między Przybytkiem Zboru a ofiarnicą, oraz nalejesz do niej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i jego synowie, biorąc z niej, będą obmywać swoje ręce i swoje nogi.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przyjdą dla służby do Przybytku zboru, lub przystąpią do ofiarnicy w celu puszczenia z dymem ofiary ogniowej dla WIEKUISTEGO obmyją się wodą, aby nie umarli.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nich ustawa wieczna; dla niego oraz dla jego potomków w ich pokoleniach.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weźmiesz sobie najprzedniejszych korzeni: Myrry samowyciekającej pięćset szekli, wonnego cynamonu połowę tego, czyli dwieście pięćdziesiąt; wonnej trzciny także dwieście pięćdziesiąt,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kassji pięćset, według świętej wagi, oraz hin oliwy z oliwników.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przyrządzisz z tego olej do świętego namaszczania, maść przygotowaną sposobem jakim się miesza pachnidła; to będzie olejem do świętego namaszczania.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namaścisz nim Przybytek Zboru, Arkę Świadectwa,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oraz wszystkie jego naczynia, świecznik oraz wszystkie jego przyrządy, ołtarz kadzenia,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całopaleń oraz wszystkie jego naczynia, wannę i jej podnóże,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 poświęcisz, a staną się świętymi świętych. Cokolwiek się ich dotknie będzie uświęcone.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także Ahorna oraz jego synów i ich poświęcisz, aby Mi piastowali kapłaństwo.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Israela powiesz tak: Niech to będzie dla Mnie olejem namaszczenia w waszych pokoleniach.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być wylewany na ciało innych ludzi i nie zrobicie do niego podobnego, według jego składu; on jest świętym i ma dla was pozostać świętym.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zmiesza podobny do niego i kto namaści nim postronnego będzie wytracony ze swojego ludu.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także do Mojżesza: Weźmiesz sobie wonnych proszków, balsamu, morskiego goździeńca, galbanu w proszku oraz czystego kadzidła niech z każdego będzie równa ilość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przygotujesz z tego kadzidło, mieszane sposobem przygotowujących pachnidła; utarte, czyste dla świętości.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część utłuczesz na miałko i położysz ją przed Arką Świadectwa, w Przybytku Zboru, tam, gdzie się będę dla ciebie stawiał; niech to będzie dla was święte świętych.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kadzidła, które zrobisz według tego składu takiego nie zrobicie dla siebie; niech ci będzie świętym dla WIEKUISTEGO.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zrobi podobne, aby się nim orzeźwiać będzie wytracony ze swego ludu.</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oto powołałem po imieniu Becalela, syna Urego, syna Chura, z pokolenia Judy.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Napełniłem go także Duchem Boga; mądrością, rozumem, umiejętnością i wszelką zręcznością w kunszcie,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wymyślania pomysłów, by robić w złocie, srebrze, miedzi,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rytownictwie kamieni do oprawy oraz w rzeźbieniu drzewa; aby wykonał każdą pracę.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oto dodałem mu Oholiaba, syna Achisamacha z pokolenia Dan; a w sercu każdego mądrego złożyłem mądrość, aby wykonali wszystko, co ci przykazałem: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Przybytek Zboru, arkę dla świadectwa; wieko, co będzie na niej i wszystkie przybory Przybytku.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stół oraz jego przybory, lity świecznik oraz jego przybory, ołtarz na jadzidła,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ofiarnicę całopaleń oraz wszystkie jej przybory, wannę i jej podnóże,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przetykane szaty, święte szaty dla kapłana Ahrona i szaty jego synów do piastowania kapłaństwa,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olej namaszczenia i kadzidło z wonności dla świętego miejsca. Uczynią wszystko tak, jak ci przykazałem.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też powiesz synom Israela: Jednak Moich szabatów przestrzegajcie; gdyż jest to znak w waszych pokoleniach pomiędzy Mną a wami; żebyście poznali, że Ja jestem WIEKUISTY, który was uświęcam.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przestrzegajcie szabatu, aby był u was święty. Kto go znieważy będzie karany śmiercią; każdy, kto by wykonał w nim robotę ta dusza będzie wytracona spośród swojego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wykonywać się będzie pracę, ale dnia siódmego jest najzupełniejszy szabat, poświęcony WIEKUISTEMU. Kto by wykonywał robotę w dzień szabatu będzie karany śmiercią.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będą przestrzegać szabatu, zachowując odpoczynek w swoich pokoleniach jak wieczne rozporządzenie.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na wieki znak między Mną, a między synami Israela, bo w sześciu dniach WIEKUISTY stworzył Niebo i ziemię, a dnia siódmego wytchnął i odpoczął.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przestał z nim mówić na górze Synaj, i dał Mojżeszowi dwie tablice świadectwa; kamienne tablice, zapisane palcem Boga.</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widząc, że Mojżesz zwlekał z zejściem z góry, zebrał się przy Ahronie oraz do niego powiedział: Wstań, zrób nam bogów, którzy by szli przed nami; gdyż z Mojżeszem tym mężem, który nas wyprowadził z ziemi Micraim nie wiemy co się z nim stało.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Ahron do nich powiedział: Zdejmijcie złote zausznice, które są w uszach waszych żon, waszych synów i córek, oraz je do mnie przynieście.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cały lud zdjął złote zausznice, które były w ich uszach i przynieśli je do Ahrona.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wziął z ich ręki, uformował i zrobił z tego litego cielca. Zatem powiedzieli: Oto twoi bogowie, Israelu, którzy cię wyprowadzili z ziemi Micraim.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Ahron to ujrzał, zbudował przed nim ofiarnicę oraz zawołał, mówiąc: Jutro uroczystość dla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nazajutrz wcześnie wstali, składali całopalenia oraz przyprowadzili opłatne ofiary. A lud zasiadł, aby jeść i pić, i powstał do zabawy.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Idź, zejdź, bo skaził się twój lud, który wyprowadziłeś z ziemi Micraim.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Szybko zboczyli z drogi, którą im wskazałem; zrobili sobie litego cielca, kłaniali mu się oraz mu ofiarowali, mówiąc: Oto są twoi bogowie, Israelu, którzy cię wyprowadzili z ziemi Micraim.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powiedział do Mojżesza: Widzę ten lud; że to lud twardego karku.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Mnie teraz, a rozpali się na nich Mój gniew; i ich zgładzę, a z ciebie uczynię wielki naród.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błagał swojego Boga, WIEKUISTEGO, mówiąc: Czemu, o WIEKUISTY, ma się zapalić Twój gniew przeciwko Twojemu ludowi, który siłą oraz przemożną ręką wyprowadziłeś z ziemi Micraim?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mają powiedzieć Micrejczycy, mówiąc: Wyprowadził ich na zgubę, aby ich pozabijać w górach i by ich zgładzić z powierzchni ziemi? Odwróć się od Twojego zapalczywego gniewu i ulituj się nad nieszczęściem Twojego ludu.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Twoje sługi Abrahama, Ic'haka i Israela, którym złożyłeś na Siebie przysięgę oraz im powiedziałeś: Rozmnożę wasze potomstwo jak gwiazdy nieba, i całą tę ziemię, o której mówiłem, oddam waszemu potomstwu, więc odziedziczą ją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użalił się nad cierpieniem, o którym mówił, że sprowadzi je na Swój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zawrócił, zszedł z góry, a w jego ręce dwie Tablice Świadectwa, tablice zapisane z obu stron; bo były zapisane z jednej i z drugiej strony.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tablice były dziełem Boga, a pismo było pismem Boga, wyrytym na tablicach.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usłyszał głos ludu, który wykrzykiwał oraz powiedział do Mojżesza: W obozie odgłos wojenny.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Ani to odgłos krzyku zwycięstwa, ani odgłos krzyku porażki; ja słyszę jakby głos śpiewów.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stało się, kiedy zbliżył się do obozu i zobaczył cielca, i pląsy że zapalił się gniew Mojżesza; więc zrzucił ze swoich rąk tablice oraz skruszył je u stóp góry.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także cielca, którego zrobili, oraz spalił go w ogniu, starł go w proch, rozsypał na wodzie i napoił nią synów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do Ahrona: Co ci uczynił ten lud, że sprowadziłeś na niego tak wielki grzech?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odpowiedział: Niech się nie zapala gniew mojego pana. Ty znasz ten lud, kiedy jest rozzłoszczony.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do mnie: Zrób nam bogów, którzy by szli przed nami; gdyż z Mojżeszem tym mężem, który nas wyprowadził z ziemi Micraim nie wiemy co się z nim stało.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 nich powiedziałem: Kto ma złoto, niech z siebie zdejmie dali mi, więc wrzuciłem je w ogień i oto powstał ten cielec.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widział jak wyuzdany był lud, gdyż Ahron doprowadził go do wyuzdania, do hańby wobec ich przeciwników.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stanął w bramie obozu i powiedział: Kto jest za WIEKUISTYM do mnie. I zebrali się koło niego wszyscy synowie Lewiego.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nich powiedział: Tak mówi WIEKUISTY, Bóg Israela: Niech każdy przypasze swój miecz do swojego biodra oraz przechodźcie po obozie tam i z powrotem, od bramy do bramy, i zabijajcie; każdy swojego brata, każdy swojego przyjaciela i każdy swojego krewnego.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Lewiego uczynili według słowa Mojżesza i owego dnia padło z ludu około trzech tysięcy ludzi.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Dzisiaj upełnomocnijcie wasze ręce dla WIEKUISTEGO, aby dzisiaj było wam dane błogosławieństwo, gdyż niejeden był przeciw swojemu synowi i przeciw swojemu bratu.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stało się, że Mojżesz powiedział do ludu: Wy zgrzeszyliście wielkim grzechem; ale oto wstąpię ku WIEKUISTEMU i może uzyskam przebaczenie za wasz grzech.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zwrócił się do WIEKUISTEGO i powiedział: O, zgrzeszył ten lud wielkim grzechem, gdy zrobił sobie złotych bogów.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czy możesz przebaczyć ich grzech? A jeśli nie wymaż mnie z Twego zwoju, który napisałeś.</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Tego, który Mi zgrzeszył tego wymażę z Mego zwoju.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teraz idź, prowadź ten lud tam, dokąd ci mówiłem. Oto Mój anioł idzie przed tobą. Ale w dzień Mojego rozrachunku rozliczę się z nimi za ich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poraził lud za to, że zrobili cielca, którego wykonał Ahron.</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Mojżesza: Idź, wyrusz stąd, ty oraz lud, który wyprowadziłeś z Micraim do ziemi, którą zaprzysiągłem Abrahamowi, Ic'hakowi i Jakóbowi, mówiąc: Oddam ją twojemu potomstwu.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przed tobą anioła i wypędzę Kanaanejczyka, Emoryjczyka, Chittejczyka i Peryzejczyka, Chiwitę i Jebusytę.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ziemi opływającej mlekiem i miodem. Jednak Sam pośród ciebie nie pójdę, abym cię nie wytępił po drodze, gdyż jesteś ludem twardego karku.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usłyszał to gniewne słowo i się zasmucił, i nikt nie włożył na siebie swej ozdoby.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powiedział do Mojżesza: Powiedz synom Israela: Jesteście ludem twardego karku; jeślibym na jedną chwilę szedł wśród ciebie zgładziłbym cię; więc zdejmij z siebie twoją ozdobę, a zobaczę, co Ja mam z tobą 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zdjęli z siebie swoje ozdoby z góry Choreb.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wziął namiot oraz rozbił go sobie za obozem, z dala od obozu, i nazwał go Przybytkiem Zboru; tak, że każdy, kto miał prośbę do WIEKUISTEGO chodził do Przybytku Zboru, który był za obozem.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bywało, że gdy Mojżesz wychodził do Przybytku, cały lud wstawał i stał każdy w drzwiach swojego namiotu – i spoglądali za Mojżeszem, aż wszedł do namiotu.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bywało, że gdy Mojżesz wchodził do Przybytku spuszczał się słup obłoku i stawał u wejścia do Przybytku, a On rozmawiał z Mojżeszem.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cały lud widział słup obłoku, który stał u wejścia do Przybytku; zatem cały lud wstawał i się kłaniał, każdy u wejścia do swojego namiotu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rozmawiał z Mojżeszem twarzą w twarz, jakby ktoś rozmawiał ze swoim towarzyszem, i potem wracał do obozu. Zaś jego sługa Jezus, młodzieniec, syn Nuna, nie odstępował od Przybytku.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także do WIEKUISTEGO: Oto Ty mi mówisz: Zaprowadź ten lud; a mi nie oznajmiłeś, kogo ze mną poślesz. Choć powiedziałeś: Znam cię z imienia; jak również: Znalazłeś łaskę w Moich oczach.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skoro znalazłem łaskę w Twoich oczach, to ukaż mi Twoje drogi, abym Cię poznał i bym znalazł więcej łaski w Twych oczach; i pamiętaj, że ten naród jest Twoim ludem.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odpowiedział: Mój gniew przejdzie oraz cię uspokoję.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Jeśli Twój gniew nie przechodzi, to nas stąd nie wyprowadzaj.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po czym innym będzie wiadome, że znalazłem łaskę w Twoich oczach, ja i Twój lud? Czyż nie po tym, że pójdziesz z nami, żebyśmy w ten sposób byli odróżnieni ja i Twój lud od każdego ludu na powierzchni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Uczynię i to, o czym mówiłeś, gdyż znalazłeś łaskę w Moich oczach i znam cię po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Odsłoń mi Twój majestat.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odpowiedział: Ja przeprowadzę przed twym obliczem całe Moje dobro i wygłoszę przed tobą Imię WIEKUISTY; bo ułaskawiam kogo mam ułaskawić, a lituję się nad kim się mam ulitować.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Nie będziesz jednak mógł zobaczyć Mojego oblicza, gdyż człowiek nie może Mnie ujrzeć oraz pozostać żywym.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Oto jest miejsce przy mnie; stań na tej skale.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się stanie, że gdy będzie przechodził Mój majestat wtedy cię postawię w rozpadlinie skały, i zakryję cię Moją dłonią, dopóki nie przejdę.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zdejmę Moją rękę zobaczysz Moje tyły; ale Moje oblicze nie może być widziane.</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też do Mojżesza: Wykuj sobie kamienne tablice, podobne do pierwszych, a napiszę na tych tablicach słowa, które były na pierwszych tablicach tych, co skruszyłeś.</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bądź gotów na rano; rano wejdziesz na górę Synaj i tam staniesz przede mną, na szczycie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niech z tobą nie wchodzi; nikt się nie pokaże na całej górze; nawet trzody i bydło nie mogą się paść obok góry.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wykuł dwie kamienne tablice, podobne do pierwszych, wstał wczesnym rankiem i wszedł na górę Synaj, jak mu przykazał WIEKUISTY. Wziął także w swoją rękę dwie kamienne tablice.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zszedł w obłoku, a Mojżesz stanął tam przy Nim, i wygłosił Imię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przeszedł także obok jego oblicza, więc zawołał: WIEKUISTY, WIEKUISTY, Bóg miłosierny i litościwy, nieskory do gniewu, pełen miłości i prawdy;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przechowujący miłość dla tysięcy, przebaczający winę, występek i grzech. Gdy nawiedza nie wytępia do ostatka, za winę ojców na dzieciach i wnukach, do trzeciego i czwartego pokolenia.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także pospieszył, skłonił się do ziemi i się ukorzył.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Jeśli znalazłem łaskę w Twoich oczach, Panie, niech i Pan pójdzie pośród nas. Zaś jeśli jest to lud twardego karku, przebacz nasze winy, nasze grzechy oraz uczyń nas Twoim dziedzictwem.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Oto Ja zawieram przymierze. Wobec całego Twojego ludu zrobię cuda, jakich nie było na całej ziemi oraz u żadnych narodów; zatem cały lud, pośród którego zostajesz, zobaczy dzieło WIEKUISTEGO; wspaniałe będzie to, co dla ciebie spełnię.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tego, co Ja ci dzisiaj rozkazuję. Oto Ja wypędzam przed tobą Emorejczyka, Kanaanejczyka, Chittejczyka, Peryzejczyka, Chiwitę i Jebusytę.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zawierał przymierza z mieszkańcami tej ziemi, do której wejdziesz; by nie stali się matnią wśród ciebie.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zburzycie ich ołtarze, skruszycie ich posągi i wyrąbiecie ich Astarty.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powinieneś korzyć się przed innym bogiem, ponieważ Imię WIEKUISTEGO jest też Żarliwy, gdyż jest On Bogiem żarliwym.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zawieraj przymierza z mieszkańcem tej ziemi, gdyż sprzeniewierzając się swoim bogom i ofiarując swoim bogom, zacznie też wzywać ciebie i będziesz jadał z jego ofiar.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weźmiesz z jego córek dla swoich synów i jego córki sprzeniewierzać się będą swoim bogom, i sprzeniewierzą twoich synów ku ich bogom...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zrobisz sobie litych bogów.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święta Przaśników; jak ci rozkazałem, w oznaczonej porze miesiąca Kłosów przez siedem dni będziesz jadł przaśniki, gdyż w miesiącu Kłosów wyszedłeś z Micraim.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otwiera łono jest Moje; także wszystko, co twoje bydło rodzi męskiego pierworodne byka i owcy.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pierworodne osła wykupisz jagnięciem; a jeżeli nie wykupisz to złamiesz mu kark. Wykupisz wszystkich twoich pierworodnych synów. I niech się nie ukażą przed Moim obliczem z pustą ręką.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pracuj, ale siódmego dnia odpoczywaj; odpoczywaj tak w czasie orki, jak i żniwa.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pierwocinach żniwa pszenicy ustanowisz sobie także święto Tygodni; i święto Zbioru przy nawrocie roku.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do roku każdy twój mężczyzna ukaże się przed obliczem Pana, twojego Boga, WIEKUISTEGO, Boga Israela.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wypędzę przed tobą narody i rozszerzę twoje granice nikt się nie pokusi o twoją ziemię, kiedy trzy razy do roku pójdziesz, by ukazywać się przed obliczem twojego Boga,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rozlewaj krwi Mojej ofiary w obecności kwaszonego i nie może przeleżeć do rana święta ofiara Pesach.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Najważniejsze z pierwocin twojej ziemi przyniesiesz do domu twojego Boga, WIEKUISTEGO. Nie będziesz gotował koźlęcia w mleku jego matki.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także do Mojżesza: Napisz sobie te słowa; bo według tych słów postanowiłem przymierze z tobą i z Israelem.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przebył tam, przy WIEKUISTYM, czterdzieści dni i czterdzieści nocy; nie jadł chleba, nie pił wody, a Bóg napisał na tablicach słowa przymierza dziesięć przykazań.</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Mojżesz schodził z góry Synaj a gdy Mojżesz zstępował z góry, miał w ręku dwie tablice świadectwa nie zauważył, że od rozmowy z Nim, promieniała powierzchnia jego twarzy.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Ahron i wszyscy synowie Israela ujrzeli Mojżesza a oto promieniała powierzchnia jego oblicza, więc obawiali się do niego podejść.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ich przywołał; zatem Ahron i wszyscy przywódcy zboru zwrócili się ku niemu i Mojżesz z nimi rozmawiał.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następnie podeszli wszyscy synowie Israela. Więc zapowiedział im wszystko, co z nim mówił WIEKUISTY na górze Synaj.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Mojżesz przestał z nimi rozmawiać, włożył na swoją twarz zasłonę.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Mojżesz wchodził przed oblicze WIEKUISTEGO, by z Nim mówić zdejmował zasłonę, dopóki nie wyszedł. Zaś gdy wychodził opowiadał synom Israela to, co zostało mu polecone.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synowie Israela widzieli oblicze Mojżesza, że powierzchnia oblicza Mojżesza promieniała. Bywało też, że Mojżesz kładł zasłonę na swe oblicze, dopóki znowu nie wszedł, aby z Nim mówić.</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zgromadził także cały zbór synów Israela oraz do nich powiedział: Oto co rozkazał spełnić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 wykonywana praca, ale dzień siódmy będzie dla was święty najwyższy szabat dla WIEKUISTEGO. Kto by wykonał w nim robotę, będzie wydany na śmierć.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szabatu nie rozniecajcie ognia w żadnej z waszych siedzib.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oświadczył to całemu zborowi synów Israela, i powiedział: Oto co rozkazał WIEKUISTY,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od siebie daninę dla WIEKUISTEGO. Tą daninę dla WIEKUISTEGO niech złoży każdy, kto jest szczodrobliwego serca złoto, srebro, miedź,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błękit, purpurę, karmazyn, bisior, kozią wełnę,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czerwono barwione skóry baranie, skóry borsucze i drzewo akacjowe.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oliwę do oświetlania, aromaty na olejek namaszczania oraz na kadzidło wonności;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kamienie onyksowe oraz kamienie oprawne na naramiennik i napierśnik.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też wszyscy spośród was, którzy są umiejętnego umysłu i będą wykonywać, cokolwiek rozkazał WIEKUISTY: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Przybytek, jego namiot z pokrowcem, jego zapinki, bale, rygle, słupy i jego podsłupia;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arkę, jej drążki, wieko oraz zakrywającą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jego drążki, ze wszystkimi jego przyborami i chleb wystawny.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świecznik do oświetlania z jego przyborami, jego lampy i olej do oświetlania.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ołtarz do kadzenia i jego drążki, olej namaszczania, kadzidło z wonności i wschodnią kotarę na wejście do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Ofiarnicę całopalenia i do niej miedzianą kratę, jej drążki, i wszystkie jej przybory; wannę oraz jej podnóże.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Osłony dziedzińca, słupy, ich podsłupia oraz kotarę na bramę dziedzińca.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kołki do Przybytku, kołki dziedzińca i ich sznury.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przetykane szaty do służby w świętym miejscu, święte szaty dla kapłana Ahrona oraz szaty jego synów do sprawowania kapłaństwa.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zbór synów Israela odszedł sprzed oblicza Mojżesza.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przychodzili każdy, kogo uniosło jego serce oraz każdy, którego skłonił jego duch i przynosili daninę dla WIEKUISTEGO do wykończenia Przybytku Zboru, do wszelkiej jego potrzeby oraz na święte szaty.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Przychodzili mężczyźni i niewiasty; każdy szczodrobliwego serca przyniósł kolczyki, zausznice, pierścienie, naszyjniki oraz wszelkie złote naczynia; wszyscy składali WIEKUISTEMU jakąś daninę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kto posiadał błękit, purpurę, karmazyn, bisior, kozią wełnę, czerwono barwione skóry baranie oraz skóry borsucze, też je przynosił.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ofiarował daninę srebra, albo miedzi przynosił to w darze WIEKUISTEMU; każdy też, kto posiadał drzewo akacjowe przynosił je na wszelką potrzebę tego dzieła.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niewiasty, które miały umiejętny umysł, przędły swoimi rękami, przynosząc przędzę, błękit, purpurę, karmazyn i bisior.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wszystkie niewiasty, które uniosło ich umiejętne serce, przędły kozią wełnę.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przywódcy przynosili kamienie onyksu oraz kamienie do oprawy, na naramiennik i napierśnik.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korzenie, olej do oświetlania, składniki do oleju namaszczania oraz do kadzidła z wonności.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czy niewiasta z synów Israela; ci, których pobudziło serce, aby ofiarowali na wszelkie dzieło, które WIEKUISTY rozkazał wykonać przez Mojżesza przynosili dobrowolne dary WIEKUISTEMU.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synów Israela: Patrzcie, oto WIEKUISTY powołał po imieniu Becalela, syna Urego, syna Chura, z pokolenia Judy,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 go Boskim Duchem, mądrością, rozumem, umiejętnością i wszelkim wykonawstwem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wymyślaniu pomysłów. Aby robił w złocie, w srebrze, w miedzi,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rytownictwie kamieni do oprawy oraz w rzeźbieniu drzewa, by wykonał każdą wymyślną robotę.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umysł złożył też zdolność do nauczania; w jego i Oholiaba, syna Achisamacha z pokolenia Dan.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napełnił ich umiejętnością umysłu, aby wykonywali każde rzemiosło rytownika, pomysłodawcy oraz hafciarza, na błękicie, purpurze, karmazynie, bisiorze i tkaninie; jako tych, co wykonują wszelkie rzemiosło i wymyślają plany.</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Becalel, Oholaib i każdy mąż umiejętnego umysłu, któremu WIEKUISTY dał mądrość i rozum, by umieli wykonać każdą robotę potrzebną do świętego miejsca zrobią wszystko tak, jak rozkazał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wezwał Becalela, Oholiaba i każdego męża umiejętnego umysłu, któremu WIEKUISTY dał w jego serce mądrość; każdego, którego uniosło serce, by przystąpili do roboty i aby ją wykonali.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wzięli od Mojżesza wszystkie dary, które przynieśli synowie Israela do wykończenia świętego dzieła, aby je wykonać. Zaś oni, każdego ranka dalej przynosili mu dary.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Zeszli się też wszyscy umiejętni wykonawcy wszelkiej pracy dla świętego miejsca; każdy do swojego dzieła, którym się zajmował.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oświadczyli Mojżeszowi, mówiąc: Lud przynosi więcej niż potrzeba do dzieła, które rozkazał wykonać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rozkazał i tak ogłoszono w obozie: Ani mężczyzna, ani kobieta niech już nie robią nic odnośnie świętej daniny. I lud przestał przynosić.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był dostatek zapasu dla całego dzieła, by je wykończyć, oraz jeszcze zbywało.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umiejętni umysłem spośród wykonawców robót zrobili: Przybytek z dziesięciu osłon, z kręconego bisioru, błękitu, purpury i karmazynu; wykonano to wymyślną robotą, w cheruby.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osłony stanowiło dwadzieścia osiem łokci, a szerokość każdej osłony cztery łokcie; jedna była miara dla wszystkich osłon.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spięto pięć osłon jedną z drugą; oraz spięto pięć dalszych osłon jedną z drugą.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 końcu, na spojeniu, zrobiono błękitne pętle na skraju jednej osłony; tak też zrobiono przy spojeniu, na skaju następnej osłony.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pierwszej osłonie zrobiono pięćdziesiąt pętli oraz zrobiono pięćdziesiąt pętli na końcu drugiej osłony, która była w spojeniu; a pętle były przeciwległe jedna do drugiej.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Zrobiono też pięćdziesiąt złotych zapinek oraz spięto osłony zapinkami, jedną z drugą. Więc Przybytek stał się całością.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Becalel zrobił osłony z koziej wełny, jako namiot, który był nad Przybytkiem; takich osłon zrobił jedenaście.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osłony stanowiło trzydzieści łokci, a szerokość każdej osłony to cztery łokcie; jedna miara dla jedenastu osłon.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także osobno pięć osłon oraz osobno sześć osłon.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 spojeniu, na skraju jednej osłony zrobił pięćdziesiąt pętli oraz zrobił pięćdziesiąt pętli na spojeniu, na skraju drugiej osłony.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pięćdziesiąt miedzianych zapinek, aby spoić namiot, by był całością.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czerwono barwionych skór baranich zrobił pokrowiec na namiot, zaś na wierzch przykrycie ze skór borsuczych.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 drzewa akacjowego zrobił stojące bale do Przybytku.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bala stanowiło dziesięć łokci, a szerokość każdego bala to półtora łokcia.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każdego bala były po dwa czopy, osadzone jeden naprzeciwko drugiego; tak zrobił u wszystkich bali Przybytku.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wszystkie bale do Przybytku dwadzieścia bali dla południowej strony, na prawo;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zrobił czterdzieści srebrnych podsłupi do tych dwudziestu bali dwa podsłupia na jeden bal, do dwóch jego czopów oraz dwa podsłupia na następny bal, do dwóch jego czopów.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dwadzieścia bali na drugi bok Przybytku, dla strony północnej,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czterdzieści ich srebrnych podsłupi dwa podsłupia na jeden bal i dwa podsłupia na następny bal.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tylną stronę Przybytku, ku zachodowi, zrobił sześć bali.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zrobił dwa bale na narożniki Przybytku, przy tylniej ścianie.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były spojone od spodu oraz w jednej obręczy łączyły się razem z wierzchu; tak zrobił z obydwoma, na obu narożnikach.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było osiem bali i szesnaście ich srebrnych podsłupi, po dwa podsłupia na każdy bal.</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z drzewa akacjowego poprzeczki, pięć do bali jednej strony Przybytku.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pięć poprzeczek do bali drugiej strony Przybytku oraz pięć poprzeczek do bali tylnej strony Przybytku, ku zachodowi.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poprzeczkę środkową zrobił tak, żeby przechodziła przez środek bali, od końca do końca.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Bale obłożył złotem i ze złota zrobił ich pierścienie, jako osady dla poprzeczek; również poprzeczki obłożył złotem.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zasłonę z błękitu, purpury, karmazynu i kręconego bisioru; wykonał ją wymyślną robotą, w cheruby.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do niej cztery akacjowe słupy oraz obłożył je złotem; haczyki też były złote. Nadto ulał do nich cztery srebrne podsłupia.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też wzorzystą kotarę do wejścia namiotu z błękitu, purpury, karmazynu oraz kręconego bisioru.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niej pięć słupów z ich haczykami; ich wierzchy oraz ich klamry obłożył złotem; a ich miedzianych podsłupi było pięć.</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Becalel zrobił także arkę z drzewa akacjowego. Jej długość to dwa i pół łokcia, jej szerokość to półtora łokcia, a jej wysokość też półtora łokcia.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 wewnątrz i z zewnątrz powlókł ją czystym złotem oraz wokoło zrobił do niej złoty wieniec.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też dla niej cztery złote pierścienie do czterech jej narożników; dwa pierścienie do jednego jej boku oraz dwa pierścienie do drugiego jej boku.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 drzewa akacjowego zrobił drążki oraz powlókł je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drążki włożył do pierścieni po bokach arki, w celu unoszenia arki.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wieko ze szczerego złota. Jego długość to dwa i pół łokcia, a jego szerokość to półtora łokcia.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wykonał dwa złote cheruby na obu brzegach wieka. Wykonał je kutą robotą.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cheruba na brzegu jednej strony, a drugiego cheruba na brzegu drugiej strony; z materiału samego wieka wykonał te cheruby, po obu jego brzegach.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były to cheruby o rozpostartych w górę skrzydłach. Swoimi skrzydłami porywały wieko, a swoimi twarzami zwróceni byli jeden ku drugiemu; twarze cherubów były skierowane ku wieku.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też stół z drzewa akacjowego; jego długość stanowiły dwa łokcie, jego szerokość to łokieć, a jego wysokość to półtora łokcia.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powlókł go czystym złotem oraz zrobił do niego złoty wieniec, który miał być wokoło.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wokół niego listwę, szeroką na piędź oraz przymocował do niego złoty wieniec, który był wokoło.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także do niego cztery złote pierścienie oraz zamocował te pierścienie na czterech rogach, które były u czterech jego nóg.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Pierścienie były przy listwie, jako osady dla drążków do unoszenia stołu.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z drzewa akacjowego też te drążki do unoszenia stołu oraz powlókł je złotem.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także ze szczerego złota naczynia przynależne do stołu: Jego misy, kadzielnice, dzbanki i jego czasze, którymi się nalewa.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zrobił ze szczerego złota świecznik. Wykonał ten świecznik kutą robotą jego podstawę, pręt, kielichy, gałki i jego kwiaty, które z niego wychodziły.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jego boków wychodziło sześć ramion; trzy ramiona świecznika z jednego jego boku i trzy ramiona świecznika z drugiego jego boku.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jednym ramieniu były trzy kielichy w kształcie kwiatu migdału, z gałką i kwiatem, oraz na drugim ramieniu również trzy kielichy w kształcie kwiatu migdału, z gałką i kwiatem; tak było na sześciu ramionach, które wychodziły ze świecznika.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samym świeczniku były cztery kielichy w kształcie kwiatu migdału, z gałkami i jego kwiatami.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sześciu ramion, które wychodziły ze świecznika, gałka z niego była pod dwoma ramionami i gałka z niego pod dwoma ramionami, i znowu gałka z niego pod dwoma ramionami.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gałki i ich ramiona wychodziły z niego samego, bo był cały wykuty z jednej bryły szczerego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do niego siedem lamp, jego szczypczyki, i jego popielniczki ze szczerego złota.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go oraz wszystkie jego przybory z talentu szczerego złota.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zrobił z drzewa akacjowego ołtarz do kadzenia. Jego długość to łokieć, jego szerokość także łokieć, bo był czworograniasty; zaś jego wysokość to dwa łokcie. Z niego wychodziły jego narożniki.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Obłożył go także szczerym złotem; jego płytę, wokoło jego ściany i jego narożniki; zrobił też do niego złoty wieniec, który był wokół.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zrobił do niego dwa złote pierścienie, które umieścił poniżej jego wieńca, po obu jego stronach, jako osady dla drążków, w celu unoszenia go na nich.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z drzewa akacjowego te drążki oraz powlókł je złotem.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Przyrządził również olej do świętego namaszczania oraz czyste kadzidło z wonności, wykonane metodą tych, co mieszają pachnidła.</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zrobił z drzewa akacjowego ofiarnicę całopaleń; pięć łokci długości oraz pięć łokci szerokości, czworograniastą, zaś jej wysokość miała trzy łokcie.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czterech jej węgłach zrobił narożniki, a jej narożniki z niej wychodziły, oraz obłożył ją miedzią.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wszystkie naczynia ofiarnicy: Garnki, łopatki, czasze, widełki oraz węglarki. Wszystkie jej naczynia zrobił z miedzi.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także do ofiarnicy kratę z miedzi, w formie siatki pomiędzy jej okoleniem, na spodzie, u jej połowy.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odlał cztery pierścienie na cztery węgły miedzianej siatki, jako osady drążków.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drążki zrobił z drzewa akacjowego oraz obłożył je miedzią.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wprowadził drążki do pierścieni po bokach ofiarnicy w celu unoszenia jej na nich; bowiem zrobił ją pustą, z desek.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wannę z miedzi oraz z metalicznych zwierciadeł kobiet, położnic, które się zbierały u wejścia do Przybytku Zboru. Nadto z miedzi podstawę wanny.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również dziedziniec. Po południowej stronie, na prawo, osłony dziedzińca były z kręconego bisioru, długości sto łokci.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nich dwadzieścia słupów, a do nich dwadzieścia podsłupi z miedzi; zaś haczyki u słupów oraz ich klamry były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 północnej stronie osłony długości sto łokci, a do nich dwadzieścia słupów i do nich dwadzieścia podsłupi z miedzi; zaś haczyki u słupów oraz ich klamry były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stronie zachodniej osłony na długość pięćdziesiąt łokci i do nich dziesięć słupów oraz dziesięć podsłupi.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strony przedniej, ku wschodowi, także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jednego skrzydła było piętnaście łokci osłon, trzy ich słupy i trzy podsłupia.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dla drugiego skrzydła, na drugiej stronie wrót dziedzińca piętnaście łokci osłon, trzy ich słupy oraz trzy podsłupia.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osłony wokół dziedzińca były z kręconego bisioru.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podsłupia do słupów były z miedzi, haczyki słupów i ich klamry ze srebra oraz powłoka ich wierzchów ze srebra; w ten sposób wszystkie słupy dziedzińca były powiązane srebrem.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kotara na wrota dziedzińca była wzorzystego wyrobu z błękitu, purpury, karmazynu oraz kręconego bisioru długości dwadzieścia łokci, a wysokości pięć łokci, odpowiednio do osłon dziedzińca.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 niej cztery słupy, a do nich cztery podsłupia z miedzi, ich haczyki ze srebra i powłoka ich wierzchów oraz klamry ze srebra.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kołki do Przybytku oraz wokół dziedzińca były z miedzi.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materiały policzone dla Przybytku Przybytku Świadectwa, które zostały wyliczone z polecenia Mojżesza. Zaś służba Lewitów była pod dozorem kapłana Ithamara, syna Ahrona.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Becalel, syn Urego, który był synem Chura z pokolenia Jehudy, wykonał wszystko, co WIEKUISTY przykazał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z nim Oholiab, syn Achisamacha z pokolenia Dan, rytownik, pomysłodawca i hafciarz na błękicie, na purpurze, na karmazynie oraz na bisiorze.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złota potrzebnego do dzieła na całą robotę świętego miejsca, tego złota złożonego w darze było dwadzieścia dziewięć talentów i siedemset trzydzieści szekli, według świętego szekla.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srebra od policzonych ze zboru było sto talentów i tysiąc siedemset siedemdziesiąt pięć szekli, według świętego szekla.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Beka na głowę czyli pół szekla, według świętego szekla od każdego przychodzącego do spisujących, od lat dwudziestu i wyżej, czyli od sześć razy trzech tysięcy pięciuset pięćdziesięciu.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sto talentów srebra służyło do odlewania podsłupi świętego miejsca oraz podsłupi zasłony; sto podsłupi ze stu talentów, po talencie na podsłupie.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tysiąca siedmiuset siedemdziesięciu pięciu szekli zrobił haczyki do słupów, powlókł ich wierzchy oraz połączył je klamrami.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złożonej w darze miedzi było siedemdziesiąt talentów i dwa tysiące czterysta szekli.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zrobił z niej podsłupia u wejścia do Przybytku Zboru, ołtarz miedziany i do niego miedzianą kratę oraz wszystkie przybory ołtarza. Także podsłupia wokół dziedzińca, podsłupia u wrót dziedzińca, wszystkie kołki Przybytku i wszystkie kołki dziedzińca, które były wokoło.</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błękitu, purpury i karmazynu zrobili przetykane szaty do służby w świętym miejscu; zrobili też święte szaty dla Ahrona, tak, jak WIEKUISTY przykazał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naramiennik ze złota, błękitu, purpury, karmazynu oraz kręconego bisioru.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Wykuli złote blaszki i pokrajali je w nici do przetykania przy wymyślnej robocie, wśród błękitu, purpury, karmazynu i wśród bisioru.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przy nim wiążące się przyramki, które zawiązywał na swoich dwóch końcach.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pas, którym się przepasywał był na nim oraz stanowił jego przedłużenie, takiej samej z nim roboty ze złota, błękitu, purpury, karmazynu oraz kręconego bisioru tak, jak WIEKUISTY rozkazał Mojżeszowi.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Przygotowali także kamienie onyksu, obwiedzione złotymi oprawkami i wyrzeźbione rzeźbą jak pieczęcie, według imion synów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oprawili je na przyramkach naramiennika, jako kamienie pamiątkowe dla synów Israela; tak, jak WIEKUISTY rozkazał Mojżeszowi.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wymyślną robotą zrobili napierśnik, taką samą jak naramiennik ze złota, błękitu, purpury, karmazynu i 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czworograniasty, bo napierśnik zrobili jako podwójny; na piędź długości oraz na pięć szerokości i podwójny.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Nasadzili na niego cztery rzędy kamieni, według następującego porządku: Rubin, topaz i szmaragd rząd pierwszy;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karbunkuł, szafir i beryl rząd drugi;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opal, agat i ametyst rząd trzeci;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chryzolit, onyks i jaspis rząd czwarty. W swych osadach kamienie obwiedzione były złotymi oprawami.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kamieni było dwanaście, według imion synów Israela, według ich imion wykonanych rzeźbą jak pieczęcie; każdy ze swoim imieniem, dla dwunastu pokoleń.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również graniaste łańcuszki dla napierśnika, wykonane plecioną robotą ze szczerego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dwie złote oprawy oraz dwa złote pierścienie i przytwierdzili oba te pierścienie do obu końców napierśnika.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włożyli dwie owe złote plecionki w dwa pierścienie na końcu napierśnika.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oba końce dwóch plecionek przytwierdzili do obu opraw; zaś te osadzili na dwóch przyramkach naramiennika, z przedniej jego strony.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zrobili jeszcze dwa złote pierścienie, przyprawili je do dwóch końców napierśnika znajdujących się na jego skraju, ze strony naramiennika, od wewnątrz.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zrobili jeszcze dwa złote pierścienie oraz przyprawili je do dwóch przyramek naramiennika, u spodu, z przedniej jego strony, nad pasem naramiennika.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przywiązali napierśnik błękitnym sznurkiem od jego pierścieni, do pierścieni naramiennika aby został na pasie naramiennika, a napierśnik aby się nie usuwał od naramiennika; tak, jak WIEKUISTY przykazał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także płaszcz pod naramiennik, wykonany robotą przetykaną, cały z błękitu.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jego środku był otwór płaszcza, taki jak otwór pancerza; zaś u jego otworu była wokół obszywka, aby się nie rozdzierał.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skrajach płaszcza zrobili granatowe jabłuszka z błękitu, purpury i kręconego karmazynu.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także dzwonki ze szczerego złota i wokół, na skrajach płaszcza, zawiesili dzwonki pośród granatowych jabłek, pomiędzy jabłkami granatu.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Dzwonek i granatowe jabłuszko, dzwonek i granatowe jabłuszko tak było wokół na skrajach płaszcza, jak WIEKUISTY przykazał Mojżeszowi.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z bisioru spodnie szaty dla Ahrona oraz dla jego synów, wykonane robotą przetykaną.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zawój z bisioru, ozdobne mitry z bisioru, lniane spodnie z kręconego bisioru,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wzorzystego wyrobu pas z kręconego bisioru, błękitu, purpury i karmazynu; tak, jak WIEKUISTY przykazał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również diadem, świętą koronę ze szczerego złota i napisali na niej pismem, roboty jak z pieczątek: Święte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przymocowali do niej błękitny sznurek, aby ją na wierzchu przywiązać do zawoju; tak, jak WIEKUISTY przykazał Mojżeszowi.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została ukończona cała robota wokół przybytku Przybytku Zboru; a synowie Israela wykonali wszystko tak, jak WIEKUISTY rozkazał Mojżeszowi; tak właśnie wykonali.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dostarczyli Przybytek Mojżeszowi; Przybytek oraz wszystkie jego przybory: Zapinki, bale, poprzeczki, słupy i jego podsłupia;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pokrowiec z czerwono barwionych skór baranich, pokrowiec ze skór borsuczych, zasłaniającą zasłonę;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Arkę Świadectwa, jej drążki oraz wieko;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oraz wszystkie jego przybory, chleb wystawny;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szczerozłoty świecznik i jego lampy lampy do zapalania, wszystkie jego przybory i olej do oświetlania;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złocony ołtarz, olej do namaszczania, kadzidło z wonności i kotarę do wejścia do Przybytku;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miedzianą ofiarnicę i do niej miedzianą kratę, jej drążki i wszystkie jej przybory, wannę i jej podnóże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osłony dziedzińca, słupy i ich podsłupia, kotarę do bramy dziedzińca, sznury i jego kołki oraz wszystkie przybory do służby w przybytku do Przybytku Zboru.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służbowe szaty do służby w świętym miejscu, święte szaty dla kapłana Ahrona i szaty jego synów do wykonywania kapłaństwa.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Israela wykonali całą tą robotę tak, jak WIEKUISTY przykazał Mojżeszowi.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obejrzał całe dzieło bo oto je wykonali; wykonali tak, jak WIEKUISTY przykazał Mojżeszowi; zatem Mojżesz im błogosławił.</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pierwszego nowiu, pierwszego dnia tego miesiąca wystawisz przybytek Przybytek Zboru.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postawisz tam Arkę Świadectwa, a arkę zakryjesz zasłoną.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Wniesiesz też stół i urządzisz na nim porządek. Wniesiesz świecznik oraz zapalisz jego lampy.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Postawisz złocony ołtarz do kadzenia przed Arką Świadectwa oraz zawiesisz kotarę u wejścia do Przybytku.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ofiarnicę całopalenia postawisz przed wejściem do przybytku Przybytku Zboru.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Ustawisz też wannę pomiędzy Przybytkiem Zboru a ofiarnicą oraz nalejesz do niej wody.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ustawisz wokół dziedziniec oraz zawiesisz kotarę u wrót dziedzińca.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olej namaszczania oraz namaścisz Przybytek i wszystko, co w nim jest; poświęcisz go oraz wszystkie jego przybory, więc będzie świętym.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też ofiarnicę całopaleń i wszystkie jej przybory; poświęcisz ofiarnicę, więc ofiarnica będzie świętym świętych.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także wannę i jej podnóże; i ją poświęcisz.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Przyprowadzisz również Ahrona i jego synów do wejścia do Przybytku Zboru oraz obmyjesz ich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Ubierzesz Ahrona w święte szaty, namaścisz go i go poświęcisz, aby Mi piastował kapłaństwo.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Przyprowadzisz też jego synów i ubierzesz ich w spodnie szaty.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ich namaścisz, jak namaściłeś ich ojca, aby Mi piastowali kapłaństwo; i aby ich namaszczenie było ku wiecznemu kapłaństwu w ich pokoleniach.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to uczynił; tak, jak mu przykazał WIEKUISTY tak uczynił.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pierwszego miesiąca, drugiego roku, pierwszego dnia tego miesiąca stało się, że został wystawiony Przybytek.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postawił Przybytek położył jego podsłupia, postawił bale, założył poprzeczki oraz ustawił jego słupy.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rozpostarł namiot nad Przybytkiem oraz z wierzchu położył na nim pokrowiec namiotu; tak, jak WIEKUISTY przykazał Mojżeszowi.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wziął oraz włożył do arki świadectwo, założył drążki u arki, a z wierzchu położył na arkę wieko.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wniósł arkę do Przybytku, zawiesił zasłaniającą zasłonę i zasłonił Arkę Świadectwa tak, jak WIEKUISTY przykazał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Przybytku Zboru, po północnej stronie Przybytku, na zewnątrz zasłony postawił także stół.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rozłożył na nim rząd chlebów przed obliczem WIEKUISTEGO; tak, jak WIEKUISTY przykazał Mojżeszowi.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Przybytku Zboru, po stronie południowej, naprzeciw stołu umieścił świecznik.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zapalił lampy przed obliczem WIEKUISTEGO; tak, jak WIEKUISTY przykazał Mojżeszowi.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Przybytku Zboru, przed zasłoną, postawił również złocony ołtarz.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zakadził na nim kadzidłem wonności; tak, jak WIEKUISTY przykazał Mojżeszowi.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zawiesił kotarę u wejścia do Przybytku.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wejścia do przybytku Przybytku Zboru postawił też ofiarnicę całopaleń i złożył na niej całopalenie oraz ofiarę z pokarmów; tak, jak WIEKUISTY przykazał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pomiędzy Przybytkiem Zboru a ofiarnicą umieścił wannę oraz nalał do niej wody do umywania.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umywali z niej swoje ręce i nogi: Mojżesz, Ahron oraz jego synowie.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Obmywali się kiedy wchodzili do Przybytku Zboru oraz podchodzili do ofiarnicy; tak, jak WIEKUISTY przykazał Mojżeszowi.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wokół Przybytku i ofiarnicy wystawił dziedziniec oraz zawiesił kotarę u wrót dziedzińca. Tak Mojżesz dokonał tego dzieła.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Przybytek Zboru okrył obłok i Przybytek napełnił majestat WIEKUISTEGO.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nie mógł wejść do Przybytku, bo leżał na nim obłok i Przybytek napełniał majestat WIEKUISTEGO.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obłok się wznosił znad Przybytku, synowie Israela wyruszali na wszystkie swoje marsze.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obłok się nie podnosił, to nie wyruszali, aż do dnia jego wzniesienia.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na oczach całego domu israelskiego, we wszystkich ich marszach, obłok WIEKUISTEGO był nad Przybytkiem dniem, a ogień był nad nim podczas nocy.</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2024-04-24T15:10:25Z</dcterms:modified>
</cp:coreProperties>
</file>