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synów Israela przybyłych do Micraim. Z Jakóbem weszli, każdy ze swoim domem: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Reuben, Szymeon, Lewi i Jehuda;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Issachar, Zebulun i Binjamin;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Dan, Naftali, Gad i Aszer.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wszystkich dusz, które wyszły z biodra Jakóba, było siedemdziesiąt dusz; a Josef był już w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Josef umarł, a także wszyscy jego bracia oraz całe to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Israela rozplenili się, rozrodzili, rozmnożyli, wielce się wzmocnili oraz napełniła się nimi ziemia Goszen.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też nad Micraim nowy król, który nie znał Josefa.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swojego ludu: Oto lud synów Israela stał się dla nas zbyt liczny i silny.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Mądrze z nim postąpmy, aby się nie rozmnożył; bo gdyby przyszła wojna i on przyłączy się do naszych nieprzyjaciół, będzie walczył przeciwko nam oraz ujdzie z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ustanowił nad nim nadzorców robocizny, aby go dręczyli ciężkimi robotami. To on zbudował miasta na zapasy dla faraona Pithom i Raamses.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im bardziej go udręczali, tym bardziej się rozmnażał i tym bardziej rozrastał; zatem się zatrwożyli z uwagi na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Micrejczycy srogo ujarzmili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ich życie czynili gorzkim, ciężką robotą przy glinie, cegłach i wszelkiej pracy na polu, przy której bez litości ich ujarzmiali.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Micraim powiedział też do ebrejskich położnych, z których imię jednej to Szyfra, a imię drugiej Pua,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Gdy będziecie przy porodach Ebrejek, uważajcie na krzesło porodowe; jeśli to syn zabijcie go, a jeżeli córka niechaj zostanie żywa.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położne obawiały się Boga i nie czyniły tak, jak im powiedział król Micraim, lecz zostawiały dzieci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Micraim wezwał położne oraz do nich powiedział: Czemu to uczyniłyście i zostawiacie dzieci przy życiu?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położne powiedziały do faraona: Dlatego, że Ebrejki nie są takie, jak micrejskie niewiasty; gdyż są zdrowe. Rodzą, zanim przyjdzie do nich położna.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też dał powodzenie położnym, więc lud się mnożył i wielce wzrastał.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położne obawiały się Boga, pobudował im 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faraon tak rozkazał całemu swojemu ludowi: Każdego nowonarodzonego syna wrzućcie do rzeki, a każdą córkę zostawcie przy życiu.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2024-04-23T10:27:19Z</dcterms:modified>
</cp:coreProperties>
</file>