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powiedział do Mojżesza: Idź do faraona; bowiem Ja uczyniłem twardym jego serce i serce jego sług, abym czynił pośród niego Me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opowiadał w uszy twojego syna oraz twojego wnuka to, co zdziałałem w Micraim, oraz o Moich znakach, które na nich okazałem; byście wiedzieli,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 Ahron weszli do faraona i powiedzieli do niego: Tak mówi WIEKUISTY, Bóg Ebrejczyków: Jak długo nie zechcesz ukorzyć się przede Mną? Uwolnij Mój lud, aby Mi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nie zechcesz uwolnić Mojego ludu, to oto jutro przyprowadzę szarańczę na twoje państwo.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zakryje widnokrąg ziemi tak, że nie będzie można widzieć ziemi. Pożre też ocaloną resztkę, która pozostała wam po gradzie, i pożre wszystkie drzewo, które rośnie u was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napełni twe domy, domy wszystkich twoich sług i domy wszystkich Micrejczyków, czego nie widzieli twoi ojcowie, ani ojcowie twoich ojców, odkąd byli na ziemi aż do tego dnia. Potem się odwrócił i 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słudzy faraona powiedzieli do niego: Dokąd on będzie dla nas matnią? Uwolnij tych ludzi i niech służą swojemu Bogu WIEKUISTEMU; czy nie widzisz, że Micraim ginie?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znowu przywołano do faraona Mojżesza i Ahrona, a on do nich powiedział: Idźcie, służcie waszemu Bogu, WIEKUISTEMU. Którzy to są w szczególności, co mają iść?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powiedział: Pójdziemy z naszymi małoletnimi oraz z naszymi starcami; pójdziemy z naszymi synami, z naszymi córkami, trzodami i z naszym bydłem; bo obchodzimy święto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do nich powiedział: Oby WIEKUISTY tak był z wami, jak ja was uwolnię z waszymi dziećmi. Uważajcie, bo przed waszym obliczem jest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będzie. Jeśli się tego domagacie – to niech do tej służby dla WIEKUISTEGO idą sami mężczyźni. Po czym wypędzono ich sprzed oblicza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Wyciągnij twoją rękę na ziemię Micraim względem szarańczy, by napadła na ziemię Micraim i pożarła wszystkie zioła ziemi oraz wszystko, co pozostawił grad.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wyciągnął swoją laskę na ziemię Micraim, a WIEKUISTY sprowadził na tę ziemię wschodni wiatr, który wiał przez cały dzień oraz przez całą noc. A kiedy nastał poranek, wschodni wiatr przyniósł szarańczę.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szarańcza napadła na całą ziemię Micraim oraz w wielkiej ilości zaległa cały obszar Micraimu. Przedtem nie bywało podobnej szarańczy i po niej takiej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pokryła widnokrąg całej ziemi tak, że ziemia stała się zaćmiona. Pożarła też wszystkie zioła ziemi i cały owoc drzewa, który zostawił grad. W całej ziemi Micraim nie zostało żadnej zieleni, na drzewach oraz wśród polnej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faraon szybko wezwał Mojżesza i Ahrona oraz powiedział: Zawiniłem przeciwko waszemu Bogu, WIEKUISTEMU, oraz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jeszcze raz darujcie moją winę oraz módlcie się do waszego Boga, WIEKUISTEGO, aby tylko odwrócił ode mnie tą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wyszedł od faraona i pomodlił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skierował bardzo silny, zachodni wiatr, który uniósł szarańczę, po czym wtrącił ją do morza Sitowia. I nie pozostała ani jedna szarańcza na całym obszarze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 uczynił twardym serce faraona i nie uwolnił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także do Mojżesza: Wyciągnij twoją rękę ku niebu, a stanie się ciemność na ziemi Micraim; i ta ciemność będzie gęstniała.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wyciągnął swoją rękę ku niebu, i przez trzy dni nastała mroczna ciemność na 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nie widział drugiego, więc przez trzy dni nikt nie wstał ze swojego miejsca. Ale u wszystkich synów Israela było światło w ich siedzibach.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wezwał Mojżesza i powiedział: Idźcie, służcie WIEKUISTEMU; tylko niech zostaną wasze trzody i wasze stada; a wasze dzieci niech idą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odpowiedział: Ty sam powinieneś nam dać ofiary oraz całopalenia, które mamy złożyć naszemu Bogu,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nasz dobytek pójdzie z nami. Nie zostanie ani kopyto, gdyż z niego weźmiemy do służby dla naszego Boga, WIEKUISTEGO. Bo nie wiemy, czym mamy służyć WIEKUISTEMU, dopóki tam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uczynił twardym serce faraona i nie chciał ich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do niego: Precz ode mnie! Strzeż się i nie oglądaj więcej mojego oblicza, bowiem w dniu w którym ujrzysz moje oblicze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odpowiedział: Słusznie powiedziałeś. Nie zobaczę więcej twojego oblicza.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2024-04-20T04:31:38Z</dcterms:modified>
</cp:coreProperties>
</file>