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 Sprowadzę jeszcze jedną klęskę na faraona i na Micraim; a potem was stąd uwolni. Zaś gdy uwolni, to zupełnie was stąd wypędzi.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w uszy mojego ludu, by wyprosili każdy u swego bliskiego i każda u swojej przyjaciółki srebrnych naczyń i naczyń złotych.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użyczył ludowi łaski w oczach Micrejczyków, a i ów mąż, Mojżesz, był także bardzo wielkim w oczach sług faraona oraz w oczach ludu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powiedział: Tak mówi WIEKUISTY: Około północy Ja wystąpię w środku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umrze każdy pierworodny w ziemi Micraim; od pierworodnego faraona, który miał zasiadać na jego tronie aż do pierworodnego niewolnicy, która jest przy żarnach; nadto wszelkie pierworodne z 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wielki krzyk na całej ziemi Micraim, jakiego nie było, i jakiego więcej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pies nie zaostrzy swego języka na nikogo z synów Israela ani na człowieka, ani na bydlę, abyście poznali jaki rozdział czyni WIEKUISTY pomiędzy Micrejczykami, a 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wszyscy jego słudzy przyjdą do mnie oraz mi się pokłonią, mówiąc: Wyjdź ty oraz cały lud, który idzie za tobą. A potem wyjdę. Wyjdę od faraona z płonącym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 do Mojżesza: Nie usłuchał was faraon, aby pomnożyły się Moje cuda w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Mojżesz i Ahron spełnili przed faraonem wszystkie cuda, ale WIEKUISTY uczynił twardym serce faraona i nie uwolnił synów Israela ze swej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2024-04-25T23:04:14Z</dcterms:modified>
</cp:coreProperties>
</file>