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oświadczył też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Poświęć Mi wszystko, co pierworodne, co otwiera wszelkie łono u synów Israela; tak z ludzi, jak i z bydła. Ono jest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powiedział do ludu: Pamiętajcie ten dzień, w którym wyszliście z Micraim, z domu niewoli. Bo WIEKUISTY wyprowadził nas stąd przemożną ręką; zatem kwaszone nie może być spożyte.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Wychodzicie dzisiaj, w miesiącu Kłosów.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tak, że gdy WIEKUISTY zaprowadzi cię do ziemi Kanaanejczyka, Chittejczyka, Emorejczyka, Chywity i Jebusyty względem której zaprzysiągł twoim przodkom, że ci ją da, do ziemi opływającej mlekiem i miodem wtedy, w tym miesiącu, odprawicie tą służbę.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będziesz jadał przaśniki, a dnia siódmego będzie uroczystość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Przaśniki mają być spożywane przez siedem dni, więc nie ukaże się u ciebie nic kwaszonego; nie ukaże się u ciebie kwas, w całym twoim obrębie.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owego dnia opowiesz twojemu synowi, mówiąc: To z powodu tego, co mi uczynił WIEKUISTY, gdy wychodziłem z 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to będzie znakiem na twojej ręce i pamiątką między twoimi oczami aby nauka WIEKUISTEGO była w twych ustach; gdyż to WIEKUISTY wyprowadził cię przemożną ręką z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przestrzegał tej ustawy w jej oznaczonym czasie, od roku do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WIEKUISTY zaprowadzi cię do ziemi Kanaanejczyka, jak zaprzysiągł tobie i twoim ojcom, i ci ją odda,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odłączysz dla WIEKUISTEGO wszystko, co otwiera łono; z każdego pierworodnego płodu bydła, który będzie u ciebie, samce przeznaczysz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każde pierworodne z osła wykupisz jagnięciem; a jeśli nie wykupisz, wtedy złamiesz mu kark. Wykupisz też każdego pierworodnego człowieka, z twoich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będzie, że gdy w przyszłości zapyta się cię twój syn, mówiąc: Co to? Wtedy mu powiesz: WIEKUISTY wyprowadził nas przemożną ręką z ziemi Micraim, z domu niewolników.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się stało, że gdy faraon się opierał, by nas uwolnić WIEKUISTY zabił wszystko pierworodne w ziemi Micraim, od pierworodnego z ludzi, aż do pierworodnego z bydła; dlatego ja ofiarowuję WIEKUISTEMU wszystkie otwierające łono samce, oraz wykupuję każdego pierworodnego z moich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będzie znakiem na twojej ręce oraz nawiązką między twoimi oczami; ponieważ WIEKUISTY wyprowadził nas przemożną ręką z 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faraon uwolnił lud, wydarzyło się, że Bóg nie poprowadził ich drogą ziemi Pelisztinów, choć była bliższa. Gdyż Bóg mówił: Aby lud przypadkiem nie żałował, kiedy zobaczy wojnę, i nie powrócił do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obwodził lud drogą pustyni, ku morzu Sitowia. A synowie Israela wyszli uzbrojeni z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zabrał także ze sobą kości Josefa, gdyż przysięgą zaklinał synów Israela, mówiąc: Wspomnieć, wspomni was Bóg, a wtedy wyniesiecie stąd ze sobą moje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wyruszyli z Sukoth i rozłożyli się obozem na skraju pustyni, w Etham.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szedł przed nimi, dniem w słupie obłoku, aby prowadzić ich drogą; a nocą w słupie ognistym, by im przyświecać; tak, żeby szli we dnie i w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 obłoku nie ustępował od ludu we dnie, ani też słup ognisty w nocy.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2024-04-19T10:12:05Z</dcterms:modified>
</cp:coreProperties>
</file>