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Israela by się zwrócili oraz rozłożyli obozem przed Pi–Hachiroth, między Migdol a morzem, przed Baal–Cefon. Winniście obozować nad morzem, naprzeciw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faraon powie o synach Israela, że zabłądzili w tym kraju oraz zamknęła ich pustynia.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twardym serce faraona i będzie za nimi gonił, i wsławię się przez faraona oraz przez całe jego wojsko, a Micrejczycy poznają, że Ja jestem WIEKUISTY. Zatem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zawiadomiono króla Micraimu, że lud uciekł, serce faraona i jego sług zwróciło się przeciw ludowi, i powiedzieli: Co uczyniliśmy, uwalniając Israelitów, aby nam nie służyli?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zaprzągł swój wóz i wziął ze sobą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także sześćset doborowych wozów, wszystkie wozy Micraimu, a na wszystkich trójzapaśników.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uczynił twardym serce króla Micraimu, więc podążył za synami Israela; ale synowie Israela wychodzili przy podniesionej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Micrejczycy wszystkie konie, wozy faraona, jego jeźdźcy i jego wojsko gonili za nimi; zatem ich doścignęli, gdy obozowali nad morzem, przy Pi–Hachiroth, przed Baal–Cefon.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faraon się zbliżył, synowie Israela podnieśli swoje oczy a oto ciągną za nimi Micrejczycy. Więc bardzo się obawiali, i synowie Israela wołali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Mojżesza powiedzieli: Czyżbyś nas wyprowadził z powodu braku grobów w Micraim, abyśmy pomarli na puszczy? Co nam uczyniłeś, że nas wyprowadziłeś z Micraim?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jest to samo słowo, które ci mówiliśmy w Micraim, powiadając: Zostaw nas, niechaj służymy Micrejczykom; gdyż jest nam lepiej służyć Micrejczykom, niż umierać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ludu: Nie obawiajcie się; stańcie i patrzcie na pomoc WIEKUISTEGO, którą wam dziś okaże. Gdyż jak dzisiaj widzieliście Micrejczyków tak ich więcej nie ujrzycie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za was walczył WIEKUISTY, a wy zamilczcie.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Mojżesza: Czemu do Mnie wołasz? Powiedz synom Israela, by 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podnieś twą laskę, wyciągnij twoją rękę na morze i je rozbij, a synowie Israela przejdą po suszy środkiem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Ja, oto uczynię twardym serce Micrejczyków, zatem podążą za nimi; i wsławię się przez faraona, przez całe jego wojsko oraz przez jego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Micrejczycy poznają, że Ja jestem WIEKUISTY; gdyż wsławię się przez faraona, przez jego wozy oraz przez jego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ruszył anioł Boga, idący przed obozem Israelitów i szedł za nimi. Ruszył też słup obłoku, który był z przodu ich oblicza i stanął na ich tyłach.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pomiędzy obóz Micrejczyków a obóz Israelitów. Zatem tam był obłok i mrok, a tu oświetlał noc. Więc przez całą noc nie zbliżali się jedni do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wyciągnął swoją rękę na morze; zaś WIEKUISTY przez całą noc pędził morze gwałtownym wiatrem wschodnim; zatem wody się rozstąpiły, i morze zamienił w suszę.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Israela szli środkiem morza, po suszy; zaś wody były dla nich ścianą, po prawej oraz po lewej ich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Podążyli także Micrejczycy wszystkie konie faraona, jego wozy i jego jeźdźcy i weszli za nimi w środek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chwili straży porannej stało się, że WIEKUISTY spojrzał na obóz micrejski spośród słupa ognia i obłoku, i pomieszał obóz micrejski.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Pozrzucał koła jego wozów i prowadził go ociężale. Więc Micraim powiedziało: Ucieknę przed Israelem, ponieważ to WIEKUISTY walczy za nich przeciwko Micrejczykom.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 Wyciągnij twoją rękę na morze i niechaj wody wrócą na Micrejczyków, na ich wozy, i na 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wyciągnął swoją rękę na morze i z nastaniem poranku morze wróciło do swojego łożyska, a Micrejczycy uciekali z jego powodu. Lecz WIEKUISTY wtrącił Micrejczyków w środek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wody zawróciły oraz pokryły wozy i jeźdźców całego wojska faraona, które weszło za nimi w morze. Nie pozostał z nich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Israela przeszli po suszy środkiem morza; a wody były dla nich ścianą, z prawej i z lewej ich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WIEKUISTY ocalił Israelitów z rąk Micrejczyków; a Israel widział martwych Micrejczyków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 widział też wielką moc, którą okazał WIEKUISTY nad Micrejczykami. Zatem lud obawiał się WIEKUISTEGO; uwierzyli także WIEKUISTEMU oraz Jego słudze Mojżeszowi.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2024-04-19T14:07:41Z</dcterms:modified>
</cp:coreProperties>
</file>